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1" w:rsidRPr="00407791" w:rsidRDefault="00407791" w:rsidP="00407791">
      <w:pPr>
        <w:rPr>
          <w:rFonts w:ascii="Curlz MT" w:hAnsi="Curlz MT"/>
          <w:b/>
          <w:sz w:val="60"/>
          <w:szCs w:val="60"/>
        </w:rPr>
      </w:pPr>
      <w:bookmarkStart w:id="0" w:name="_GoBack"/>
      <w:bookmarkEnd w:id="0"/>
      <w:r w:rsidRPr="00407791">
        <w:rPr>
          <w:rFonts w:ascii="Curlz MT" w:hAnsi="Curlz MT"/>
          <w:b/>
          <w:sz w:val="60"/>
          <w:szCs w:val="60"/>
        </w:rPr>
        <w:t>Osterhasen suchen</w:t>
      </w:r>
    </w:p>
    <w:p w:rsidR="00407791" w:rsidRDefault="00407791" w:rsidP="00407791"/>
    <w:p w:rsidR="00407791" w:rsidRDefault="00407791" w:rsidP="00407791">
      <w:r w:rsidRPr="00E74268">
        <w:rPr>
          <w:b/>
          <w:u w:val="single"/>
        </w:rPr>
        <w:t>Vorbereitung</w:t>
      </w:r>
      <w:r>
        <w:t>:</w:t>
      </w:r>
    </w:p>
    <w:p w:rsidR="00407791" w:rsidRDefault="00407791" w:rsidP="00407791"/>
    <w:p w:rsidR="00407791" w:rsidRDefault="00407791" w:rsidP="00407791">
      <w:r>
        <w:t>Schneide alle bunten Eier der Linie entlang aus.</w:t>
      </w:r>
    </w:p>
    <w:p w:rsidR="00407791" w:rsidRDefault="00407791" w:rsidP="00407791">
      <w:r>
        <w:t>Lege folgende Buntstifte bereit:</w:t>
      </w:r>
    </w:p>
    <w:p w:rsidR="00407791" w:rsidRDefault="00407791" w:rsidP="00407791">
      <w:pPr>
        <w:pStyle w:val="Listenabsatz"/>
        <w:numPr>
          <w:ilvl w:val="0"/>
          <w:numId w:val="15"/>
        </w:numPr>
      </w:pPr>
      <w:r>
        <w:rPr>
          <w:noProof/>
          <w:lang w:eastAsia="de-CH"/>
        </w:rPr>
        <w:drawing>
          <wp:anchor distT="0" distB="0" distL="114300" distR="114300" simplePos="0" relativeHeight="251718656" behindDoc="0" locked="0" layoutInCell="1" allowOverlap="1" wp14:anchorId="4ED78341" wp14:editId="3CD321F1">
            <wp:simplePos x="0" y="0"/>
            <wp:positionH relativeFrom="column">
              <wp:posOffset>4009417</wp:posOffset>
            </wp:positionH>
            <wp:positionV relativeFrom="paragraph">
              <wp:posOffset>133323</wp:posOffset>
            </wp:positionV>
            <wp:extent cx="1156970" cy="1079500"/>
            <wp:effectExtent l="0" t="0" r="0" b="6350"/>
            <wp:wrapNone/>
            <wp:docPr id="30" name="Grafik 30" descr="Macintosh HD:Users:claudiaoehen:Desktop:hase:image_thumb.4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claudiaoehen:Desktop:hase:image_thumb.4980.png"/>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56970"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Violett</w:t>
      </w:r>
    </w:p>
    <w:p w:rsidR="00407791" w:rsidRDefault="00407791" w:rsidP="00407791">
      <w:pPr>
        <w:pStyle w:val="Listenabsatz"/>
        <w:numPr>
          <w:ilvl w:val="0"/>
          <w:numId w:val="15"/>
        </w:numPr>
      </w:pPr>
      <w:r>
        <w:t>Rot</w:t>
      </w:r>
    </w:p>
    <w:p w:rsidR="00407791" w:rsidRDefault="00407791" w:rsidP="00407791">
      <w:pPr>
        <w:pStyle w:val="Listenabsatz"/>
        <w:numPr>
          <w:ilvl w:val="0"/>
          <w:numId w:val="15"/>
        </w:numPr>
      </w:pPr>
      <w:r>
        <w:t>Orange</w:t>
      </w:r>
    </w:p>
    <w:p w:rsidR="00407791" w:rsidRDefault="00407791" w:rsidP="00407791">
      <w:pPr>
        <w:pStyle w:val="Listenabsatz"/>
        <w:numPr>
          <w:ilvl w:val="0"/>
          <w:numId w:val="15"/>
        </w:numPr>
      </w:pPr>
      <w:r>
        <w:t>Gelb</w:t>
      </w:r>
    </w:p>
    <w:p w:rsidR="00407791" w:rsidRDefault="00407791" w:rsidP="00407791">
      <w:pPr>
        <w:pStyle w:val="Listenabsatz"/>
        <w:numPr>
          <w:ilvl w:val="0"/>
          <w:numId w:val="15"/>
        </w:numPr>
      </w:pPr>
      <w:r>
        <w:t>Hellgrün</w:t>
      </w:r>
    </w:p>
    <w:p w:rsidR="00407791" w:rsidRDefault="00407791" w:rsidP="00407791">
      <w:pPr>
        <w:pStyle w:val="Listenabsatz"/>
        <w:numPr>
          <w:ilvl w:val="0"/>
          <w:numId w:val="15"/>
        </w:numPr>
      </w:pPr>
      <w:r>
        <w:t>Dunkelgrün</w:t>
      </w:r>
    </w:p>
    <w:p w:rsidR="00407791" w:rsidRDefault="00407791" w:rsidP="00407791">
      <w:pPr>
        <w:pStyle w:val="Listenabsatz"/>
        <w:numPr>
          <w:ilvl w:val="0"/>
          <w:numId w:val="15"/>
        </w:numPr>
      </w:pPr>
      <w:r>
        <w:t>Hellblau</w:t>
      </w:r>
    </w:p>
    <w:p w:rsidR="00407791" w:rsidRDefault="00407791" w:rsidP="00407791">
      <w:pPr>
        <w:pStyle w:val="Listenabsatz"/>
        <w:numPr>
          <w:ilvl w:val="0"/>
          <w:numId w:val="15"/>
        </w:numPr>
      </w:pPr>
      <w:r>
        <w:t>Dunkelblau</w:t>
      </w:r>
    </w:p>
    <w:p w:rsidR="00407791" w:rsidRDefault="00407791" w:rsidP="00407791">
      <w:pPr>
        <w:pStyle w:val="Listenabsatz"/>
        <w:numPr>
          <w:ilvl w:val="0"/>
          <w:numId w:val="15"/>
        </w:numPr>
      </w:pPr>
      <w:r>
        <w:t>Braun</w:t>
      </w:r>
    </w:p>
    <w:p w:rsidR="00407791" w:rsidRDefault="00407791" w:rsidP="00407791"/>
    <w:p w:rsidR="00407791" w:rsidRDefault="00407791" w:rsidP="00407791">
      <w:pPr>
        <w:rPr>
          <w:b/>
          <w:u w:val="single"/>
        </w:rPr>
      </w:pPr>
      <w:r w:rsidRPr="00E74268">
        <w:rPr>
          <w:b/>
          <w:u w:val="single"/>
        </w:rPr>
        <w:t>Ablauf</w:t>
      </w:r>
    </w:p>
    <w:p w:rsidR="00407791" w:rsidRPr="00E74268" w:rsidRDefault="00407791" w:rsidP="00407791">
      <w:pPr>
        <w:rPr>
          <w:b/>
          <w:u w:val="single"/>
        </w:rPr>
      </w:pPr>
    </w:p>
    <w:p w:rsidR="00407791" w:rsidRDefault="00407791" w:rsidP="00407791">
      <w:r>
        <w:t>Bitte jemanden aus deiner Familie, die bunten Eier einzeln in einem Zimmer oder in der ganzen Wohnung zu verteilen, mit der bunten Seite nach unten. Mögliche «Verstecke»: auf dem Bett, unter dem Küchentisch, neben dem Schuhmöbel etc.</w:t>
      </w:r>
    </w:p>
    <w:p w:rsidR="00407791" w:rsidRDefault="00407791" w:rsidP="00407791"/>
    <w:p w:rsidR="00407791" w:rsidRDefault="00407791" w:rsidP="00407791">
      <w:r>
        <w:t>Während dieser Zeit wartest du z.B. an einem Schreibtisch. Du hast das weisse Eierblatt und die neun Buntstifte vor dir.</w:t>
      </w:r>
    </w:p>
    <w:p w:rsidR="00407791" w:rsidRDefault="00407791" w:rsidP="00407791"/>
    <w:p w:rsidR="00407791" w:rsidRDefault="00407791" w:rsidP="00407791">
      <w:pPr>
        <w:rPr>
          <w:b/>
          <w:u w:val="single"/>
        </w:rPr>
      </w:pPr>
      <w:r w:rsidRPr="00E74268">
        <w:rPr>
          <w:b/>
          <w:u w:val="single"/>
        </w:rPr>
        <w:t>Spiel</w:t>
      </w:r>
    </w:p>
    <w:p w:rsidR="00407791" w:rsidRPr="00E74268" w:rsidRDefault="00407791" w:rsidP="00407791">
      <w:pPr>
        <w:rPr>
          <w:b/>
          <w:u w:val="single"/>
        </w:rPr>
      </w:pPr>
    </w:p>
    <w:p w:rsidR="00407791" w:rsidRDefault="00407791" w:rsidP="00407791">
      <w:r>
        <w:t>Wenn alle Eier versteckt wurden, machst du dich auf die Suche! Stift und Papier darfst du nicht mitnehmen. Hast du ein Ei gefunden, drehst du es um und merkst dir die Farbe und welcher Hase darauf abgebildet ist. Du legst das Ei wieder verkehrt herum an denselben Platz, gehst zurück zum Schreibtisch und suchst das gleiche Ei bzw. den gleichen Hasen auf deinem weissen Eierblatt. Du malst nun das gefundene Ei in der richtigen Farbe aus.</w:t>
      </w:r>
    </w:p>
    <w:p w:rsidR="00407791" w:rsidRDefault="00407791" w:rsidP="00407791">
      <w:r>
        <w:t>Bist du nicht mehr sicher, darfst du nochmals schauen gehen.</w:t>
      </w:r>
    </w:p>
    <w:p w:rsidR="00407791" w:rsidRDefault="00407791" w:rsidP="00407791"/>
    <w:p w:rsidR="00407791" w:rsidRDefault="00407791" w:rsidP="00407791">
      <w:r>
        <w:t>Das Spiel kann auch ein Wettlauf sein! Kopiert die weisse Vorlage für alle Familienmitglieder, die mitspielen. Wer am schnellsten alle Eier richtig ausgemalt hat, gewinnt!</w:t>
      </w:r>
    </w:p>
    <w:p w:rsidR="00407791" w:rsidRDefault="00407791" w:rsidP="00407791"/>
    <w:p w:rsidR="00407791" w:rsidRDefault="00407791" w:rsidP="00407791">
      <w:r>
        <w:t>Tipp: Das Spiel kann auch draussen gespielt werden.</w:t>
      </w:r>
    </w:p>
    <w:p w:rsidR="00407791" w:rsidRDefault="00407791" w:rsidP="00407791"/>
    <w:p w:rsidR="00407791" w:rsidRDefault="00407791" w:rsidP="00407791"/>
    <w:p w:rsidR="00407791" w:rsidRPr="00F431F0" w:rsidRDefault="00407791" w:rsidP="00407791">
      <w:r>
        <w:rPr>
          <w:noProof/>
        </w:rPr>
        <w:drawing>
          <wp:anchor distT="0" distB="0" distL="114300" distR="114300" simplePos="0" relativeHeight="251716608" behindDoc="0" locked="0" layoutInCell="1" allowOverlap="1" wp14:anchorId="156B7202" wp14:editId="560168DA">
            <wp:simplePos x="0" y="0"/>
            <wp:positionH relativeFrom="margin">
              <wp:posOffset>430566</wp:posOffset>
            </wp:positionH>
            <wp:positionV relativeFrom="paragraph">
              <wp:posOffset>888007</wp:posOffset>
            </wp:positionV>
            <wp:extent cx="1080135" cy="719455"/>
            <wp:effectExtent l="0" t="0" r="5715" b="4445"/>
            <wp:wrapTight wrapText="bothSides">
              <wp:wrapPolygon edited="0">
                <wp:start x="4571" y="0"/>
                <wp:lineTo x="3048" y="1144"/>
                <wp:lineTo x="0" y="6863"/>
                <wp:lineTo x="0" y="13154"/>
                <wp:lineTo x="762" y="18874"/>
                <wp:lineTo x="2286" y="21162"/>
                <wp:lineTo x="2667" y="21162"/>
                <wp:lineTo x="5714" y="21162"/>
                <wp:lineTo x="7238" y="18874"/>
                <wp:lineTo x="21333" y="15442"/>
                <wp:lineTo x="21333" y="10867"/>
                <wp:lineTo x="17905" y="9723"/>
                <wp:lineTo x="18286" y="5719"/>
                <wp:lineTo x="15619" y="3432"/>
                <wp:lineTo x="6857" y="0"/>
                <wp:lineTo x="4571" y="0"/>
              </wp:wrapPolygon>
            </wp:wrapTight>
            <wp:docPr id="31" name="Grafik 31" descr="Macintosh HD:Users:claudiaoehen:Desktop:hase:Ha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udiaoehen:Desktop:hase:Hase-1.gif"/>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8013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15584" behindDoc="1" locked="0" layoutInCell="1" allowOverlap="1" wp14:anchorId="0F2060E5" wp14:editId="6831E1AB">
            <wp:simplePos x="0" y="0"/>
            <wp:positionH relativeFrom="margin">
              <wp:posOffset>0</wp:posOffset>
            </wp:positionH>
            <wp:positionV relativeFrom="paragraph">
              <wp:posOffset>0</wp:posOffset>
            </wp:positionV>
            <wp:extent cx="1935480" cy="2580387"/>
            <wp:effectExtent l="0" t="0" r="7620" b="0"/>
            <wp:wrapNone/>
            <wp:docPr id="3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7791" w:rsidRDefault="00407791" w:rsidP="00F431F0">
      <w:r>
        <w:rPr>
          <w:noProof/>
        </w:rPr>
        <w:drawing>
          <wp:anchor distT="0" distB="0" distL="114300" distR="114300" simplePos="0" relativeHeight="251717632" behindDoc="0" locked="0" layoutInCell="1" allowOverlap="1" wp14:anchorId="0AC9DF6A" wp14:editId="7D8C9635">
            <wp:simplePos x="0" y="0"/>
            <wp:positionH relativeFrom="column">
              <wp:posOffset>-248285</wp:posOffset>
            </wp:positionH>
            <wp:positionV relativeFrom="paragraph">
              <wp:posOffset>147320</wp:posOffset>
            </wp:positionV>
            <wp:extent cx="1068705" cy="915035"/>
            <wp:effectExtent l="19050" t="38100" r="0" b="18415"/>
            <wp:wrapNone/>
            <wp:docPr id="1" name="Grafik 1" descr="Schere-Symbol zum Kopieren und mit der Tastatur in Word schrei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e-Symbol zum Kopieren und mit der Tastatur in Word schreiben"/>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0783" t="10750" r="21452" b="7511"/>
                    <a:stretch/>
                  </pic:blipFill>
                  <pic:spPr bwMode="auto">
                    <a:xfrm rot="21150790">
                      <a:off x="0" y="0"/>
                      <a:ext cx="1068705" cy="915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7791" w:rsidRDefault="00407791">
      <w:r>
        <w:br w:type="page"/>
      </w:r>
    </w:p>
    <w:p w:rsidR="00407791" w:rsidRDefault="00407791" w:rsidP="00F431F0"/>
    <w:p w:rsidR="00407791" w:rsidRPr="00F431F0" w:rsidRDefault="00407791" w:rsidP="00407791">
      <w:r w:rsidRPr="0091699A">
        <w:rPr>
          <w:noProof/>
        </w:rPr>
        <w:drawing>
          <wp:anchor distT="0" distB="0" distL="114300" distR="114300" simplePos="0" relativeHeight="251721728" behindDoc="1" locked="0" layoutInCell="1" allowOverlap="1" wp14:anchorId="0BBE00A9" wp14:editId="132C1197">
            <wp:simplePos x="0" y="0"/>
            <wp:positionH relativeFrom="margin">
              <wp:posOffset>0</wp:posOffset>
            </wp:positionH>
            <wp:positionV relativeFrom="paragraph">
              <wp:posOffset>5795010</wp:posOffset>
            </wp:positionV>
            <wp:extent cx="1935480" cy="2580005"/>
            <wp:effectExtent l="0" t="0" r="7620" b="0"/>
            <wp:wrapNone/>
            <wp:docPr id="3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35480" cy="2580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7872" behindDoc="0" locked="0" layoutInCell="1" allowOverlap="1" wp14:anchorId="1CAB7831" wp14:editId="792EBB53">
            <wp:simplePos x="0" y="0"/>
            <wp:positionH relativeFrom="column">
              <wp:posOffset>260985</wp:posOffset>
            </wp:positionH>
            <wp:positionV relativeFrom="paragraph">
              <wp:posOffset>6358890</wp:posOffset>
            </wp:positionV>
            <wp:extent cx="1438275" cy="1439545"/>
            <wp:effectExtent l="0" t="0" r="0" b="0"/>
            <wp:wrapNone/>
            <wp:docPr id="34" name="Grafik 34" descr="Macintosh HD:Users:claudiaoehen:Desktop:hase:h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laudiaoehen:Desktop:hase:hase1.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43827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5040" behindDoc="1" locked="0" layoutInCell="1" allowOverlap="1" wp14:anchorId="10D562F4" wp14:editId="6541F199">
            <wp:simplePos x="0" y="0"/>
            <wp:positionH relativeFrom="margin">
              <wp:posOffset>3816985</wp:posOffset>
            </wp:positionH>
            <wp:positionV relativeFrom="paragraph">
              <wp:posOffset>2929890</wp:posOffset>
            </wp:positionV>
            <wp:extent cx="1935480" cy="2580005"/>
            <wp:effectExtent l="0" t="0" r="7620" b="0"/>
            <wp:wrapNone/>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0066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935480" cy="2580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4016" behindDoc="1" locked="0" layoutInCell="1" allowOverlap="1" wp14:anchorId="2DDE54F2" wp14:editId="456DA400">
            <wp:simplePos x="0" y="0"/>
            <wp:positionH relativeFrom="margin">
              <wp:posOffset>1908175</wp:posOffset>
            </wp:positionH>
            <wp:positionV relativeFrom="paragraph">
              <wp:posOffset>2929890</wp:posOffset>
            </wp:positionV>
            <wp:extent cx="1935480" cy="2580005"/>
            <wp:effectExtent l="0" t="0" r="7620" b="0"/>
            <wp:wrapNone/>
            <wp:docPr id="3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92D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935480" cy="2580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0" locked="0" layoutInCell="1" allowOverlap="1" wp14:anchorId="1A3976E8" wp14:editId="29937321">
            <wp:simplePos x="0" y="0"/>
            <wp:positionH relativeFrom="column">
              <wp:posOffset>4177665</wp:posOffset>
            </wp:positionH>
            <wp:positionV relativeFrom="paragraph">
              <wp:posOffset>6680261</wp:posOffset>
            </wp:positionV>
            <wp:extent cx="1252703" cy="900000"/>
            <wp:effectExtent l="0" t="0" r="5080" b="0"/>
            <wp:wrapNone/>
            <wp:docPr id="37" name="Grafik 37" descr="Macintosh HD:Users:claudiaoehen:Desktop:hase:i_02_01_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laudiaoehen:Desktop:hase:i_02_01_hase.jpg"/>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252703"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18B49275" wp14:editId="62634155">
            <wp:simplePos x="0" y="0"/>
            <wp:positionH relativeFrom="margin">
              <wp:align>center</wp:align>
            </wp:positionH>
            <wp:positionV relativeFrom="paragraph">
              <wp:posOffset>6499225</wp:posOffset>
            </wp:positionV>
            <wp:extent cx="840105" cy="1079500"/>
            <wp:effectExtent l="0" t="0" r="0" b="6350"/>
            <wp:wrapTight wrapText="bothSides">
              <wp:wrapPolygon edited="0">
                <wp:start x="11755" y="0"/>
                <wp:lineTo x="11265" y="6099"/>
                <wp:lineTo x="2449" y="12198"/>
                <wp:lineTo x="490" y="14104"/>
                <wp:lineTo x="0" y="15628"/>
                <wp:lineTo x="0" y="21346"/>
                <wp:lineTo x="19592" y="21346"/>
                <wp:lineTo x="20571" y="20584"/>
                <wp:lineTo x="20571" y="19821"/>
                <wp:lineTo x="18122" y="18296"/>
                <wp:lineTo x="19102" y="12198"/>
                <wp:lineTo x="21061" y="11054"/>
                <wp:lineTo x="21061" y="9148"/>
                <wp:lineTo x="19592" y="6099"/>
                <wp:lineTo x="17633" y="0"/>
                <wp:lineTo x="11755" y="0"/>
              </wp:wrapPolygon>
            </wp:wrapTight>
            <wp:docPr id="38" name="Bild 8" descr="Macintosh HD:Users:claudiaoehen:Desktop:hase:HaseS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laudiaoehen:Desktop:hase:HaseSmal.gif"/>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4010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14CE47E0" wp14:editId="48A828BA">
            <wp:simplePos x="0" y="0"/>
            <wp:positionH relativeFrom="column">
              <wp:posOffset>4345305</wp:posOffset>
            </wp:positionH>
            <wp:positionV relativeFrom="paragraph">
              <wp:posOffset>3427300</wp:posOffset>
            </wp:positionV>
            <wp:extent cx="1018822" cy="1440000"/>
            <wp:effectExtent l="0" t="0" r="0" b="0"/>
            <wp:wrapNone/>
            <wp:docPr id="39" name="Grafik 39" descr="Macintosh HD:Users:claudiaoehen:Desktop:hase:hase-t2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laudiaoehen:Desktop:hase:hase-t20013.jpg"/>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18822" cy="14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0" locked="0" layoutInCell="1" allowOverlap="1" wp14:anchorId="762F44EE" wp14:editId="0E7444BE">
            <wp:simplePos x="0" y="0"/>
            <wp:positionH relativeFrom="column">
              <wp:posOffset>359231</wp:posOffset>
            </wp:positionH>
            <wp:positionV relativeFrom="paragraph">
              <wp:posOffset>566831</wp:posOffset>
            </wp:positionV>
            <wp:extent cx="1156970" cy="1079500"/>
            <wp:effectExtent l="0" t="0" r="0" b="6350"/>
            <wp:wrapNone/>
            <wp:docPr id="40" name="Grafik 40" descr="Macintosh HD:Users:claudiaoehen:Desktop:hase:image_thumb.4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claudiaoehen:Desktop:hase:image_thumb.4980.png"/>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56970"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2752" behindDoc="0" locked="0" layoutInCell="1" allowOverlap="1" wp14:anchorId="1D7DDE41" wp14:editId="00C4240E">
            <wp:simplePos x="0" y="0"/>
            <wp:positionH relativeFrom="margin">
              <wp:posOffset>2422525</wp:posOffset>
            </wp:positionH>
            <wp:positionV relativeFrom="paragraph">
              <wp:posOffset>905510</wp:posOffset>
            </wp:positionV>
            <wp:extent cx="1080135" cy="719455"/>
            <wp:effectExtent l="0" t="0" r="5715" b="4445"/>
            <wp:wrapTight wrapText="bothSides">
              <wp:wrapPolygon edited="0">
                <wp:start x="4571" y="0"/>
                <wp:lineTo x="3048" y="1144"/>
                <wp:lineTo x="0" y="6863"/>
                <wp:lineTo x="0" y="13154"/>
                <wp:lineTo x="762" y="18874"/>
                <wp:lineTo x="2286" y="21162"/>
                <wp:lineTo x="2667" y="21162"/>
                <wp:lineTo x="5714" y="21162"/>
                <wp:lineTo x="7238" y="18874"/>
                <wp:lineTo x="21333" y="15442"/>
                <wp:lineTo x="21333" y="10867"/>
                <wp:lineTo x="17905" y="9723"/>
                <wp:lineTo x="18286" y="5719"/>
                <wp:lineTo x="15619" y="3432"/>
                <wp:lineTo x="6857" y="0"/>
                <wp:lineTo x="4571" y="0"/>
              </wp:wrapPolygon>
            </wp:wrapTight>
            <wp:docPr id="41" name="Grafik 41" descr="Macintosh HD:Users:claudiaoehen:Desktop:hase:Ha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udiaoehen:Desktop:hase:Hase-1.gif"/>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8013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7FA7E8A6" wp14:editId="67953804">
            <wp:simplePos x="0" y="0"/>
            <wp:positionH relativeFrom="column">
              <wp:posOffset>4295936</wp:posOffset>
            </wp:positionH>
            <wp:positionV relativeFrom="paragraph">
              <wp:posOffset>805851</wp:posOffset>
            </wp:positionV>
            <wp:extent cx="1095454" cy="900000"/>
            <wp:effectExtent l="0" t="0" r="0" b="0"/>
            <wp:wrapNone/>
            <wp:docPr id="42" name="Grafik 42" descr="Macintosh HD:Users:claudiaoehen:Desktop:hase:bu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audiaoehen:Desktop:hase:bunny.png"/>
                    <pic:cNvPicPr>
                      <a:picLocks noChangeAspect="1" noChangeArrowheads="1"/>
                    </pic:cNvPicPr>
                  </pic:nvPicPr>
                  <pic:blipFill>
                    <a:blip r:embed="rId14"/>
                    <a:srcRect/>
                    <a:stretch>
                      <a:fillRect/>
                    </a:stretch>
                  </pic:blipFill>
                  <pic:spPr bwMode="auto">
                    <a:xfrm>
                      <a:off x="0" y="0"/>
                      <a:ext cx="1095454"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4800" behindDoc="0" locked="0" layoutInCell="1" allowOverlap="1" wp14:anchorId="6292E5AA" wp14:editId="3881A065">
            <wp:simplePos x="0" y="0"/>
            <wp:positionH relativeFrom="column">
              <wp:posOffset>504825</wp:posOffset>
            </wp:positionH>
            <wp:positionV relativeFrom="paragraph">
              <wp:posOffset>3488690</wp:posOffset>
            </wp:positionV>
            <wp:extent cx="1100146" cy="1260000"/>
            <wp:effectExtent l="0" t="0" r="5080" b="0"/>
            <wp:wrapTight wrapText="bothSides">
              <wp:wrapPolygon edited="0">
                <wp:start x="5986" y="0"/>
                <wp:lineTo x="5986" y="5552"/>
                <wp:lineTo x="3367" y="12738"/>
                <wp:lineTo x="3367" y="16004"/>
                <wp:lineTo x="0" y="16331"/>
                <wp:lineTo x="0" y="21230"/>
                <wp:lineTo x="21326" y="21230"/>
                <wp:lineTo x="21326" y="16331"/>
                <wp:lineTo x="16836" y="16004"/>
                <wp:lineTo x="15339" y="10778"/>
                <wp:lineTo x="18707" y="5879"/>
                <wp:lineTo x="20577" y="5552"/>
                <wp:lineTo x="21326" y="4246"/>
                <wp:lineTo x="21326" y="0"/>
                <wp:lineTo x="5986" y="0"/>
              </wp:wrapPolygon>
            </wp:wrapTight>
            <wp:docPr id="43" name="Bild 4" descr="Macintosh HD:Users:claudiaoehen:Desktop:hase:Hase-Jacqueline-Ti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udiaoehen:Desktop:hase:Hase-Jacqueline-Timm.gif"/>
                    <pic:cNvPicPr>
                      <a:picLocks noChangeAspect="1" noChangeArrowheads="1"/>
                    </pic:cNvPicPr>
                  </pic:nvPicPr>
                  <pic:blipFill>
                    <a:blip r:embed="rId15">
                      <a:duotone>
                        <a:prstClr val="black"/>
                        <a:srgbClr val="FFFF00">
                          <a:tint val="45000"/>
                          <a:satMod val="400000"/>
                        </a:srgbClr>
                      </a:duotone>
                    </a:blip>
                    <a:srcRect/>
                    <a:stretch>
                      <a:fillRect/>
                    </a:stretch>
                  </pic:blipFill>
                  <pic:spPr bwMode="auto">
                    <a:xfrm>
                      <a:off x="0" y="0"/>
                      <a:ext cx="1100146"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0" locked="0" layoutInCell="1" allowOverlap="1" wp14:anchorId="5FF32346" wp14:editId="0D9D1371">
            <wp:simplePos x="0" y="0"/>
            <wp:positionH relativeFrom="column">
              <wp:posOffset>2486025</wp:posOffset>
            </wp:positionH>
            <wp:positionV relativeFrom="paragraph">
              <wp:posOffset>3577009</wp:posOffset>
            </wp:positionV>
            <wp:extent cx="899313" cy="1260000"/>
            <wp:effectExtent l="0" t="0" r="0" b="0"/>
            <wp:wrapNone/>
            <wp:docPr id="44" name="Grafik 44" descr="Macintosh HD:Users:claudiaoehen:Desktop:hase: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udiaoehen:Desktop:hase:hase.gif"/>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899313"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7088" behindDoc="1" locked="0" layoutInCell="1" allowOverlap="1" wp14:anchorId="5DFF95D0" wp14:editId="31233C82">
            <wp:simplePos x="0" y="0"/>
            <wp:positionH relativeFrom="margin">
              <wp:align>center</wp:align>
            </wp:positionH>
            <wp:positionV relativeFrom="paragraph">
              <wp:posOffset>-1270</wp:posOffset>
            </wp:positionV>
            <wp:extent cx="1935480" cy="2580387"/>
            <wp:effectExtent l="0" t="0" r="7620" b="0"/>
            <wp:wrapNone/>
            <wp:docPr id="4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8112" behindDoc="1" locked="0" layoutInCell="1" allowOverlap="1" wp14:anchorId="2FD508F1" wp14:editId="1AC4C47E">
            <wp:simplePos x="0" y="0"/>
            <wp:positionH relativeFrom="margin">
              <wp:align>right</wp:align>
            </wp:positionH>
            <wp:positionV relativeFrom="paragraph">
              <wp:posOffset>-1270</wp:posOffset>
            </wp:positionV>
            <wp:extent cx="1935480" cy="2580387"/>
            <wp:effectExtent l="0" t="0" r="7620" b="0"/>
            <wp:wrapNone/>
            <wp:docPr id="4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6064" behindDoc="1" locked="0" layoutInCell="1" allowOverlap="1" wp14:anchorId="09B2DF6E" wp14:editId="2E3247A5">
            <wp:simplePos x="0" y="0"/>
            <wp:positionH relativeFrom="margin">
              <wp:posOffset>0</wp:posOffset>
            </wp:positionH>
            <wp:positionV relativeFrom="paragraph">
              <wp:posOffset>-635</wp:posOffset>
            </wp:positionV>
            <wp:extent cx="1935480" cy="2580387"/>
            <wp:effectExtent l="0" t="0" r="7620" b="0"/>
            <wp:wrapNone/>
            <wp:docPr id="4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2992" behindDoc="1" locked="0" layoutInCell="1" allowOverlap="1" wp14:anchorId="59F33FC2" wp14:editId="63E1E5DE">
            <wp:simplePos x="0" y="0"/>
            <wp:positionH relativeFrom="margin">
              <wp:align>left</wp:align>
            </wp:positionH>
            <wp:positionV relativeFrom="paragraph">
              <wp:posOffset>2924810</wp:posOffset>
            </wp:positionV>
            <wp:extent cx="1935480" cy="2580387"/>
            <wp:effectExtent l="0" t="0" r="7620" b="0"/>
            <wp:wrapNone/>
            <wp:docPr id="4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FFFF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1968" behindDoc="1" locked="0" layoutInCell="1" allowOverlap="1" wp14:anchorId="6C3C612B" wp14:editId="6368A18F">
            <wp:simplePos x="0" y="0"/>
            <wp:positionH relativeFrom="margin">
              <wp:posOffset>3829972</wp:posOffset>
            </wp:positionH>
            <wp:positionV relativeFrom="paragraph">
              <wp:posOffset>5805805</wp:posOffset>
            </wp:positionV>
            <wp:extent cx="1935480" cy="2580387"/>
            <wp:effectExtent l="0" t="0" r="7620" b="0"/>
            <wp:wrapNone/>
            <wp:docPr id="4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30944" behindDoc="1" locked="0" layoutInCell="1" allowOverlap="1" wp14:anchorId="400ADD5D" wp14:editId="7BDB20A2">
            <wp:simplePos x="0" y="0"/>
            <wp:positionH relativeFrom="margin">
              <wp:align>center</wp:align>
            </wp:positionH>
            <wp:positionV relativeFrom="paragraph">
              <wp:posOffset>5789930</wp:posOffset>
            </wp:positionV>
            <wp:extent cx="1935480" cy="2580387"/>
            <wp:effectExtent l="0" t="0" r="7620" b="0"/>
            <wp:wrapNone/>
            <wp:docPr id="5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0033CC">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07791" w:rsidRDefault="00407791">
      <w:r>
        <w:br w:type="page"/>
      </w:r>
    </w:p>
    <w:p w:rsidR="00F431F0" w:rsidRPr="00F431F0" w:rsidRDefault="001E798E" w:rsidP="00F431F0">
      <w:r w:rsidRPr="0091699A">
        <w:rPr>
          <w:noProof/>
        </w:rPr>
        <w:lastRenderedPageBreak/>
        <w:drawing>
          <wp:anchor distT="0" distB="0" distL="114300" distR="114300" simplePos="0" relativeHeight="251670528" behindDoc="1" locked="0" layoutInCell="1" allowOverlap="1" wp14:anchorId="6745063B" wp14:editId="5E0D0350">
            <wp:simplePos x="0" y="0"/>
            <wp:positionH relativeFrom="margin">
              <wp:posOffset>0</wp:posOffset>
            </wp:positionH>
            <wp:positionV relativeFrom="paragraph">
              <wp:posOffset>5795010</wp:posOffset>
            </wp:positionV>
            <wp:extent cx="1935480" cy="2580005"/>
            <wp:effectExtent l="0" t="0" r="762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3551828D" wp14:editId="130A2242">
            <wp:simplePos x="0" y="0"/>
            <wp:positionH relativeFrom="column">
              <wp:posOffset>260985</wp:posOffset>
            </wp:positionH>
            <wp:positionV relativeFrom="paragraph">
              <wp:posOffset>6358890</wp:posOffset>
            </wp:positionV>
            <wp:extent cx="1438275" cy="1439545"/>
            <wp:effectExtent l="0" t="0" r="0" b="0"/>
            <wp:wrapNone/>
            <wp:docPr id="18" name="Grafik 18" descr="Macintosh HD:Users:claudiaoehen:Desktop:hase:h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laudiaoehen:Desktop:hase:hase1.jpg"/>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438275" cy="1439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07392" behindDoc="1" locked="0" layoutInCell="1" allowOverlap="1" wp14:anchorId="4811CFB1" wp14:editId="6E59831A">
            <wp:simplePos x="0" y="0"/>
            <wp:positionH relativeFrom="margin">
              <wp:posOffset>3816985</wp:posOffset>
            </wp:positionH>
            <wp:positionV relativeFrom="paragraph">
              <wp:posOffset>2929890</wp:posOffset>
            </wp:positionV>
            <wp:extent cx="1935480" cy="2580005"/>
            <wp:effectExtent l="0" t="0" r="7620" b="0"/>
            <wp:wrapNone/>
            <wp:docPr id="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05344" behindDoc="1" locked="0" layoutInCell="1" allowOverlap="1" wp14:anchorId="680CAB48" wp14:editId="4913DB6C">
            <wp:simplePos x="0" y="0"/>
            <wp:positionH relativeFrom="margin">
              <wp:posOffset>1908175</wp:posOffset>
            </wp:positionH>
            <wp:positionV relativeFrom="paragraph">
              <wp:posOffset>2929890</wp:posOffset>
            </wp:positionV>
            <wp:extent cx="1935480" cy="2580005"/>
            <wp:effectExtent l="0" t="0" r="762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0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657AD715" wp14:editId="349A1B85">
            <wp:simplePos x="0" y="0"/>
            <wp:positionH relativeFrom="column">
              <wp:posOffset>4177665</wp:posOffset>
            </wp:positionH>
            <wp:positionV relativeFrom="paragraph">
              <wp:posOffset>6680261</wp:posOffset>
            </wp:positionV>
            <wp:extent cx="1252703" cy="900000"/>
            <wp:effectExtent l="0" t="0" r="5080" b="0"/>
            <wp:wrapNone/>
            <wp:docPr id="20" name="Grafik 20" descr="Macintosh HD:Users:claudiaoehen:Desktop:hase:i_02_01_h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laudiaoehen:Desktop:hase:i_02_01_hase.jpg"/>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252703"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6F322204" wp14:editId="714FE724">
            <wp:simplePos x="0" y="0"/>
            <wp:positionH relativeFrom="margin">
              <wp:align>center</wp:align>
            </wp:positionH>
            <wp:positionV relativeFrom="paragraph">
              <wp:posOffset>6499225</wp:posOffset>
            </wp:positionV>
            <wp:extent cx="840105" cy="1079500"/>
            <wp:effectExtent l="0" t="0" r="0" b="6350"/>
            <wp:wrapTight wrapText="bothSides">
              <wp:wrapPolygon edited="0">
                <wp:start x="11755" y="0"/>
                <wp:lineTo x="11265" y="6099"/>
                <wp:lineTo x="2449" y="12198"/>
                <wp:lineTo x="490" y="14104"/>
                <wp:lineTo x="0" y="15628"/>
                <wp:lineTo x="0" y="21346"/>
                <wp:lineTo x="19592" y="21346"/>
                <wp:lineTo x="20571" y="20584"/>
                <wp:lineTo x="20571" y="19821"/>
                <wp:lineTo x="18122" y="18296"/>
                <wp:lineTo x="19102" y="12198"/>
                <wp:lineTo x="21061" y="11054"/>
                <wp:lineTo x="21061" y="9148"/>
                <wp:lineTo x="19592" y="6099"/>
                <wp:lineTo x="17633" y="0"/>
                <wp:lineTo x="11755" y="0"/>
              </wp:wrapPolygon>
            </wp:wrapTight>
            <wp:docPr id="19" name="Bild 8" descr="Macintosh HD:Users:claudiaoehen:Desktop:hase:HaseS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laudiaoehen:Desktop:hase:HaseSmal.gif"/>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84010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664103FF" wp14:editId="674347C5">
            <wp:simplePos x="0" y="0"/>
            <wp:positionH relativeFrom="column">
              <wp:posOffset>4345305</wp:posOffset>
            </wp:positionH>
            <wp:positionV relativeFrom="paragraph">
              <wp:posOffset>3427300</wp:posOffset>
            </wp:positionV>
            <wp:extent cx="1018822" cy="1440000"/>
            <wp:effectExtent l="0" t="0" r="0" b="0"/>
            <wp:wrapNone/>
            <wp:docPr id="17" name="Grafik 17" descr="Macintosh HD:Users:claudiaoehen:Desktop:hase:hase-t2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laudiaoehen:Desktop:hase:hase-t20013.jpg"/>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018822" cy="14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FA24773" wp14:editId="2F9BDC92">
            <wp:simplePos x="0" y="0"/>
            <wp:positionH relativeFrom="column">
              <wp:posOffset>359231</wp:posOffset>
            </wp:positionH>
            <wp:positionV relativeFrom="paragraph">
              <wp:posOffset>566831</wp:posOffset>
            </wp:positionV>
            <wp:extent cx="1156970" cy="1079500"/>
            <wp:effectExtent l="0" t="0" r="0" b="6350"/>
            <wp:wrapNone/>
            <wp:docPr id="21" name="Grafik 21" descr="Macintosh HD:Users:claudiaoehen:Desktop:hase:image_thumb.49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claudiaoehen:Desktop:hase:image_thumb.4980.png"/>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156970"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0" locked="0" layoutInCell="1" allowOverlap="1" wp14:anchorId="1FA539DF" wp14:editId="20A9D344">
            <wp:simplePos x="0" y="0"/>
            <wp:positionH relativeFrom="margin">
              <wp:posOffset>2422525</wp:posOffset>
            </wp:positionH>
            <wp:positionV relativeFrom="paragraph">
              <wp:posOffset>905510</wp:posOffset>
            </wp:positionV>
            <wp:extent cx="1080135" cy="719455"/>
            <wp:effectExtent l="0" t="0" r="5715" b="4445"/>
            <wp:wrapTight wrapText="bothSides">
              <wp:wrapPolygon edited="0">
                <wp:start x="4571" y="0"/>
                <wp:lineTo x="3048" y="1144"/>
                <wp:lineTo x="0" y="6863"/>
                <wp:lineTo x="0" y="13154"/>
                <wp:lineTo x="762" y="18874"/>
                <wp:lineTo x="2286" y="21162"/>
                <wp:lineTo x="2667" y="21162"/>
                <wp:lineTo x="5714" y="21162"/>
                <wp:lineTo x="7238" y="18874"/>
                <wp:lineTo x="21333" y="15442"/>
                <wp:lineTo x="21333" y="10867"/>
                <wp:lineTo x="17905" y="9723"/>
                <wp:lineTo x="18286" y="5719"/>
                <wp:lineTo x="15619" y="3432"/>
                <wp:lineTo x="6857" y="0"/>
                <wp:lineTo x="4571" y="0"/>
              </wp:wrapPolygon>
            </wp:wrapTight>
            <wp:docPr id="13" name="Grafik 13" descr="Macintosh HD:Users:claudiaoehen:Desktop:hase:Ha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audiaoehen:Desktop:hase:Hase-1.gif"/>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08013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11F1D669" wp14:editId="05BB2562">
            <wp:simplePos x="0" y="0"/>
            <wp:positionH relativeFrom="column">
              <wp:posOffset>4295936</wp:posOffset>
            </wp:positionH>
            <wp:positionV relativeFrom="paragraph">
              <wp:posOffset>805851</wp:posOffset>
            </wp:positionV>
            <wp:extent cx="1095454" cy="900000"/>
            <wp:effectExtent l="0" t="0" r="0" b="0"/>
            <wp:wrapNone/>
            <wp:docPr id="14" name="Grafik 14" descr="Macintosh HD:Users:claudiaoehen:Desktop:hase:bun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laudiaoehen:Desktop:hase:bunny.png"/>
                    <pic:cNvPicPr>
                      <a:picLocks noChangeAspect="1" noChangeArrowheads="1"/>
                    </pic:cNvPicPr>
                  </pic:nvPicPr>
                  <pic:blipFill>
                    <a:blip r:embed="rId14"/>
                    <a:srcRect/>
                    <a:stretch>
                      <a:fillRect/>
                    </a:stretch>
                  </pic:blipFill>
                  <pic:spPr bwMode="auto">
                    <a:xfrm>
                      <a:off x="0" y="0"/>
                      <a:ext cx="1095454"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51BBE17A" wp14:editId="2FC5DBCA">
            <wp:simplePos x="0" y="0"/>
            <wp:positionH relativeFrom="column">
              <wp:posOffset>504825</wp:posOffset>
            </wp:positionH>
            <wp:positionV relativeFrom="paragraph">
              <wp:posOffset>3488690</wp:posOffset>
            </wp:positionV>
            <wp:extent cx="1100146" cy="1260000"/>
            <wp:effectExtent l="0" t="0" r="5080" b="0"/>
            <wp:wrapTight wrapText="bothSides">
              <wp:wrapPolygon edited="0">
                <wp:start x="5986" y="0"/>
                <wp:lineTo x="5986" y="5552"/>
                <wp:lineTo x="3367" y="12738"/>
                <wp:lineTo x="3367" y="16004"/>
                <wp:lineTo x="0" y="16331"/>
                <wp:lineTo x="0" y="21230"/>
                <wp:lineTo x="21326" y="21230"/>
                <wp:lineTo x="21326" y="16331"/>
                <wp:lineTo x="16836" y="16004"/>
                <wp:lineTo x="15339" y="10778"/>
                <wp:lineTo x="18707" y="5879"/>
                <wp:lineTo x="20577" y="5552"/>
                <wp:lineTo x="21326" y="4246"/>
                <wp:lineTo x="21326" y="0"/>
                <wp:lineTo x="5986" y="0"/>
              </wp:wrapPolygon>
            </wp:wrapTight>
            <wp:docPr id="15" name="Bild 4" descr="Macintosh HD:Users:claudiaoehen:Desktop:hase:Hase-Jacqueline-Ti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laudiaoehen:Desktop:hase:Hase-Jacqueline-Timm.gif"/>
                    <pic:cNvPicPr>
                      <a:picLocks noChangeAspect="1" noChangeArrowheads="1"/>
                    </pic:cNvPicPr>
                  </pic:nvPicPr>
                  <pic:blipFill>
                    <a:blip r:embed="rId15">
                      <a:duotone>
                        <a:prstClr val="black"/>
                        <a:srgbClr val="FFFF00">
                          <a:tint val="45000"/>
                          <a:satMod val="400000"/>
                        </a:srgbClr>
                      </a:duotone>
                    </a:blip>
                    <a:srcRect/>
                    <a:stretch>
                      <a:fillRect/>
                    </a:stretch>
                  </pic:blipFill>
                  <pic:spPr bwMode="auto">
                    <a:xfrm>
                      <a:off x="0" y="0"/>
                      <a:ext cx="1100146"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48C7BD3B" wp14:editId="31B3504F">
            <wp:simplePos x="0" y="0"/>
            <wp:positionH relativeFrom="column">
              <wp:posOffset>2486025</wp:posOffset>
            </wp:positionH>
            <wp:positionV relativeFrom="paragraph">
              <wp:posOffset>3577009</wp:posOffset>
            </wp:positionV>
            <wp:extent cx="899313" cy="1260000"/>
            <wp:effectExtent l="0" t="0" r="0" b="0"/>
            <wp:wrapNone/>
            <wp:docPr id="16" name="Grafik 16" descr="Macintosh HD:Users:claudiaoehen:Desktop:hase:h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laudiaoehen:Desktop:hase:hase.gif"/>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899313" cy="12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11488" behindDoc="1" locked="0" layoutInCell="1" allowOverlap="1" wp14:anchorId="4811CFB1" wp14:editId="6E59831A">
            <wp:simplePos x="0" y="0"/>
            <wp:positionH relativeFrom="margin">
              <wp:align>center</wp:align>
            </wp:positionH>
            <wp:positionV relativeFrom="paragraph">
              <wp:posOffset>-1270</wp:posOffset>
            </wp:positionV>
            <wp:extent cx="1935480" cy="2580387"/>
            <wp:effectExtent l="0" t="0" r="7620" b="0"/>
            <wp:wrapNone/>
            <wp:docPr id="2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13536" behindDoc="1" locked="0" layoutInCell="1" allowOverlap="1" wp14:anchorId="4811CFB1" wp14:editId="6E59831A">
            <wp:simplePos x="0" y="0"/>
            <wp:positionH relativeFrom="margin">
              <wp:align>right</wp:align>
            </wp:positionH>
            <wp:positionV relativeFrom="paragraph">
              <wp:posOffset>-1270</wp:posOffset>
            </wp:positionV>
            <wp:extent cx="1935480" cy="2580387"/>
            <wp:effectExtent l="0" t="0" r="7620" b="0"/>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09440" behindDoc="1" locked="0" layoutInCell="1" allowOverlap="1" wp14:anchorId="4811CFB1" wp14:editId="6E59831A">
            <wp:simplePos x="0" y="0"/>
            <wp:positionH relativeFrom="margin">
              <wp:align>left</wp:align>
            </wp:positionH>
            <wp:positionV relativeFrom="paragraph">
              <wp:posOffset>-635</wp:posOffset>
            </wp:positionV>
            <wp:extent cx="1935480" cy="2580387"/>
            <wp:effectExtent l="0" t="0" r="7620" b="0"/>
            <wp:wrapNone/>
            <wp:docPr id="2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699A">
        <w:rPr>
          <w:noProof/>
        </w:rPr>
        <w:drawing>
          <wp:anchor distT="0" distB="0" distL="114300" distR="114300" simplePos="0" relativeHeight="251703296" behindDoc="1" locked="0" layoutInCell="1" allowOverlap="1" wp14:anchorId="680CAB48" wp14:editId="4913DB6C">
            <wp:simplePos x="0" y="0"/>
            <wp:positionH relativeFrom="margin">
              <wp:align>left</wp:align>
            </wp:positionH>
            <wp:positionV relativeFrom="paragraph">
              <wp:posOffset>2924810</wp:posOffset>
            </wp:positionV>
            <wp:extent cx="1935480" cy="2580387"/>
            <wp:effectExtent l="0" t="0" r="7620" b="0"/>
            <wp:wrapNone/>
            <wp:docPr id="2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0A0F" w:rsidRPr="0091699A">
        <w:rPr>
          <w:noProof/>
        </w:rPr>
        <w:drawing>
          <wp:anchor distT="0" distB="0" distL="114300" distR="114300" simplePos="0" relativeHeight="251701248" behindDoc="1" locked="0" layoutInCell="1" allowOverlap="1" wp14:anchorId="2B6F84DB" wp14:editId="70488552">
            <wp:simplePos x="0" y="0"/>
            <wp:positionH relativeFrom="margin">
              <wp:posOffset>3829972</wp:posOffset>
            </wp:positionH>
            <wp:positionV relativeFrom="paragraph">
              <wp:posOffset>5805805</wp:posOffset>
            </wp:positionV>
            <wp:extent cx="1935480" cy="2580387"/>
            <wp:effectExtent l="0" t="0" r="7620" b="0"/>
            <wp:wrapNone/>
            <wp:docPr id="2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0A0F" w:rsidRPr="0091699A">
        <w:rPr>
          <w:noProof/>
        </w:rPr>
        <w:drawing>
          <wp:anchor distT="0" distB="0" distL="114300" distR="114300" simplePos="0" relativeHeight="251699200" behindDoc="1" locked="0" layoutInCell="1" allowOverlap="1" wp14:anchorId="2B6F84DB" wp14:editId="70488552">
            <wp:simplePos x="0" y="0"/>
            <wp:positionH relativeFrom="margin">
              <wp:align>center</wp:align>
            </wp:positionH>
            <wp:positionV relativeFrom="paragraph">
              <wp:posOffset>5789930</wp:posOffset>
            </wp:positionV>
            <wp:extent cx="1935480" cy="2580387"/>
            <wp:effectExtent l="0" t="0" r="7620" b="0"/>
            <wp:wrapNone/>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480" cy="2580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F431F0" w:rsidRPr="00F431F0" w:rsidSect="00C86745">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79E5"/>
    <w:multiLevelType w:val="multilevel"/>
    <w:tmpl w:val="6C3A467A"/>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 w15:restartNumberingAfterBreak="0">
    <w:nsid w:val="1F8A2D06"/>
    <w:multiLevelType w:val="multilevel"/>
    <w:tmpl w:val="6504B20C"/>
    <w:styleLink w:val="ListWithNumbers"/>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14:cntxtAlts w14:val="0"/>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14:cntxtAlts/>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14:cntxtAlts/>
      </w:rPr>
    </w:lvl>
  </w:abstractNum>
  <w:abstractNum w:abstractNumId="2" w15:restartNumberingAfterBreak="0">
    <w:nsid w:val="298D3D28"/>
    <w:multiLevelType w:val="multilevel"/>
    <w:tmpl w:val="E188D56E"/>
    <w:styleLink w:val="ListLevelsWithNumbers"/>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14:cntxtAlts w14:val="0"/>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14:cntxtAlts w14:val="0"/>
      </w:rPr>
    </w:lvl>
  </w:abstractNum>
  <w:abstractNum w:abstractNumId="3"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4"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6" w15:restartNumberingAfterBreak="0">
    <w:nsid w:val="5F7836A9"/>
    <w:multiLevelType w:val="hybridMultilevel"/>
    <w:tmpl w:val="C75CC82E"/>
    <w:lvl w:ilvl="0" w:tplc="6BBEC36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0F"/>
    <w:rsid w:val="000279EF"/>
    <w:rsid w:val="001E798E"/>
    <w:rsid w:val="002849B7"/>
    <w:rsid w:val="00407791"/>
    <w:rsid w:val="00660A0F"/>
    <w:rsid w:val="00720AAB"/>
    <w:rsid w:val="007C7F62"/>
    <w:rsid w:val="007F6A62"/>
    <w:rsid w:val="008D2F68"/>
    <w:rsid w:val="008E7591"/>
    <w:rsid w:val="00AC3FDC"/>
    <w:rsid w:val="00AC6EE1"/>
    <w:rsid w:val="00BE0403"/>
    <w:rsid w:val="00C4638D"/>
    <w:rsid w:val="00C86745"/>
    <w:rsid w:val="00F431F0"/>
    <w:rsid w:val="00F632EF"/>
    <w:rsid w:val="00F812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785B8-1DD3-47A6-B48E-96B7258D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6EE1"/>
    <w:rPr>
      <w:rFonts w:cs="Times New Roman"/>
      <w:kern w:val="10"/>
      <w:lang w:eastAsia="de-CH"/>
    </w:rPr>
  </w:style>
  <w:style w:type="paragraph" w:styleId="berschrift1">
    <w:name w:val="heading 1"/>
    <w:basedOn w:val="Standard"/>
    <w:next w:val="Standard"/>
    <w:link w:val="berschrift1Zchn"/>
    <w:qFormat/>
    <w:rsid w:val="00AC6EE1"/>
    <w:pPr>
      <w:keepNext/>
      <w:keepLines/>
      <w:numPr>
        <w:numId w:val="1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AC6EE1"/>
    <w:pPr>
      <w:keepNext/>
      <w:keepLines/>
      <w:numPr>
        <w:ilvl w:val="1"/>
        <w:numId w:val="1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AC6EE1"/>
    <w:pPr>
      <w:keepNext/>
      <w:keepLines/>
      <w:numPr>
        <w:ilvl w:val="2"/>
        <w:numId w:val="14"/>
      </w:numPr>
      <w:spacing w:before="240" w:after="60"/>
      <w:outlineLvl w:val="2"/>
    </w:pPr>
    <w:rPr>
      <w:rFonts w:cs="Arial"/>
      <w:b/>
      <w:bCs/>
      <w:szCs w:val="26"/>
    </w:rPr>
  </w:style>
  <w:style w:type="paragraph" w:styleId="berschrift4">
    <w:name w:val="heading 4"/>
    <w:basedOn w:val="Standard"/>
    <w:next w:val="Standard"/>
    <w:link w:val="berschrift4Zchn"/>
    <w:qFormat/>
    <w:rsid w:val="00AC6EE1"/>
    <w:pPr>
      <w:keepNext/>
      <w:keepLines/>
      <w:numPr>
        <w:ilvl w:val="3"/>
        <w:numId w:val="14"/>
      </w:numPr>
      <w:spacing w:before="240"/>
      <w:outlineLvl w:val="3"/>
    </w:pPr>
    <w:rPr>
      <w:b/>
      <w:bCs/>
      <w:szCs w:val="28"/>
    </w:rPr>
  </w:style>
  <w:style w:type="paragraph" w:styleId="berschrift5">
    <w:name w:val="heading 5"/>
    <w:basedOn w:val="Standard"/>
    <w:next w:val="Standard"/>
    <w:link w:val="berschrift5Zchn"/>
    <w:qFormat/>
    <w:rsid w:val="00AC6EE1"/>
    <w:pPr>
      <w:numPr>
        <w:ilvl w:val="4"/>
        <w:numId w:val="14"/>
      </w:numPr>
      <w:spacing w:before="240" w:after="60"/>
      <w:outlineLvl w:val="4"/>
    </w:pPr>
    <w:rPr>
      <w:b/>
      <w:bCs/>
      <w:iCs/>
      <w:szCs w:val="26"/>
    </w:rPr>
  </w:style>
  <w:style w:type="paragraph" w:styleId="berschrift6">
    <w:name w:val="heading 6"/>
    <w:basedOn w:val="Standard"/>
    <w:next w:val="Standard"/>
    <w:link w:val="berschrift6Zchn"/>
    <w:qFormat/>
    <w:rsid w:val="00AC6EE1"/>
    <w:pPr>
      <w:numPr>
        <w:ilvl w:val="5"/>
        <w:numId w:val="14"/>
      </w:numPr>
      <w:spacing w:before="240" w:after="60"/>
      <w:outlineLvl w:val="5"/>
    </w:pPr>
    <w:rPr>
      <w:b/>
      <w:bCs/>
    </w:rPr>
  </w:style>
  <w:style w:type="paragraph" w:styleId="berschrift7">
    <w:name w:val="heading 7"/>
    <w:basedOn w:val="Standard"/>
    <w:next w:val="Standard"/>
    <w:link w:val="berschrift7Zchn"/>
    <w:qFormat/>
    <w:rsid w:val="00AC6EE1"/>
    <w:pPr>
      <w:numPr>
        <w:ilvl w:val="6"/>
        <w:numId w:val="14"/>
      </w:numPr>
      <w:spacing w:before="240" w:after="60"/>
      <w:outlineLvl w:val="6"/>
    </w:pPr>
    <w:rPr>
      <w:b/>
    </w:rPr>
  </w:style>
  <w:style w:type="paragraph" w:styleId="berschrift8">
    <w:name w:val="heading 8"/>
    <w:basedOn w:val="Standard"/>
    <w:next w:val="Standard"/>
    <w:link w:val="berschrift8Zchn"/>
    <w:rsid w:val="00AC6EE1"/>
    <w:pPr>
      <w:numPr>
        <w:ilvl w:val="7"/>
        <w:numId w:val="14"/>
      </w:numPr>
      <w:spacing w:before="240" w:after="60"/>
      <w:outlineLvl w:val="7"/>
    </w:pPr>
    <w:rPr>
      <w:b/>
      <w:iCs/>
    </w:rPr>
  </w:style>
  <w:style w:type="paragraph" w:styleId="berschrift9">
    <w:name w:val="heading 9"/>
    <w:basedOn w:val="Standard"/>
    <w:next w:val="Standard"/>
    <w:link w:val="berschrift9Zchn"/>
    <w:rsid w:val="00AC6EE1"/>
    <w:pPr>
      <w:numPr>
        <w:ilvl w:val="8"/>
        <w:numId w:val="1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
    <w:name w:val="Abschnitt"/>
    <w:basedOn w:val="Standard"/>
    <w:next w:val="Standard"/>
    <w:qFormat/>
    <w:rsid w:val="00AC6EE1"/>
    <w:pPr>
      <w:pageBreakBefore/>
      <w:pBdr>
        <w:bottom w:val="single" w:sz="4" w:space="1" w:color="auto"/>
      </w:pBdr>
      <w:spacing w:after="240"/>
      <w:outlineLvl w:val="5"/>
    </w:pPr>
    <w:rPr>
      <w:b/>
      <w:sz w:val="32"/>
    </w:rPr>
  </w:style>
  <w:style w:type="paragraph" w:customStyle="1" w:styleId="Absender">
    <w:name w:val="Absender"/>
    <w:basedOn w:val="Standard"/>
    <w:uiPriority w:val="1"/>
    <w:rsid w:val="00AC6EE1"/>
    <w:rPr>
      <w:rFonts w:cs="Arial"/>
      <w:sz w:val="16"/>
      <w:szCs w:val="16"/>
    </w:rPr>
  </w:style>
  <w:style w:type="paragraph" w:customStyle="1" w:styleId="AbsenderTitel">
    <w:name w:val="Absender_Titel"/>
    <w:basedOn w:val="Absender"/>
    <w:rsid w:val="00AC6EE1"/>
    <w:rPr>
      <w:rFonts w:ascii="Arial Black" w:hAnsi="Arial Black"/>
    </w:rPr>
  </w:style>
  <w:style w:type="paragraph" w:customStyle="1" w:styleId="berschrift1oNr">
    <w:name w:val="Überschrift 1 o. Nr."/>
    <w:basedOn w:val="Standard"/>
    <w:next w:val="Standard"/>
    <w:qFormat/>
    <w:rsid w:val="00AC6EE1"/>
    <w:pPr>
      <w:spacing w:before="240" w:after="120"/>
    </w:pPr>
    <w:rPr>
      <w:rFonts w:ascii="Arial Black" w:hAnsi="Arial Black"/>
      <w:sz w:val="24"/>
    </w:rPr>
  </w:style>
  <w:style w:type="paragraph" w:customStyle="1" w:styleId="Appendix">
    <w:name w:val="Appendix"/>
    <w:basedOn w:val="berschrift1oNr"/>
    <w:next w:val="Standard"/>
    <w:uiPriority w:val="1"/>
    <w:rsid w:val="00AC6EE1"/>
    <w:pPr>
      <w:keepNext/>
      <w:keepLines/>
      <w:outlineLvl w:val="0"/>
    </w:pPr>
  </w:style>
  <w:style w:type="character" w:customStyle="1" w:styleId="Art-Hochgestellt">
    <w:name w:val="Art-Hochgestellt"/>
    <w:rsid w:val="00AC6EE1"/>
    <w:rPr>
      <w:vertAlign w:val="superscript"/>
    </w:rPr>
  </w:style>
  <w:style w:type="paragraph" w:customStyle="1" w:styleId="Art-Titel">
    <w:name w:val="Art-Titel"/>
    <w:basedOn w:val="Standard"/>
    <w:next w:val="Standard"/>
    <w:rsid w:val="00AC6EE1"/>
    <w:pPr>
      <w:ind w:left="1134" w:hanging="1134"/>
    </w:pPr>
    <w:rPr>
      <w:b/>
      <w:lang w:val="en-US"/>
    </w:rPr>
  </w:style>
  <w:style w:type="paragraph" w:customStyle="1" w:styleId="Art-Text">
    <w:name w:val="Art-Text"/>
    <w:basedOn w:val="Art-Titel"/>
    <w:rsid w:val="00AC6EE1"/>
    <w:pPr>
      <w:ind w:left="425" w:hanging="425"/>
    </w:pPr>
    <w:rPr>
      <w:b w:val="0"/>
    </w:rPr>
  </w:style>
  <w:style w:type="paragraph" w:customStyle="1" w:styleId="Balkenberschrift">
    <w:name w:val="Balkenüberschrift"/>
    <w:basedOn w:val="Standard"/>
    <w:next w:val="Standard"/>
    <w:uiPriority w:val="4"/>
    <w:qFormat/>
    <w:rsid w:val="00AC6EE1"/>
    <w:pPr>
      <w:keepNext/>
      <w:keepLines/>
      <w:spacing w:after="240"/>
    </w:pPr>
    <w:rPr>
      <w:rFonts w:ascii="Times New Roman" w:hAnsi="Times New Roman"/>
      <w:i/>
      <w:color w:val="808080" w:themeColor="background1" w:themeShade="80"/>
      <w:sz w:val="72"/>
    </w:rPr>
  </w:style>
  <w:style w:type="paragraph" w:customStyle="1" w:styleId="Betreff">
    <w:name w:val="Betreff"/>
    <w:basedOn w:val="Standard"/>
    <w:rsid w:val="00AC6EE1"/>
    <w:rPr>
      <w:rFonts w:ascii="Arial Black" w:hAnsi="Arial Black"/>
      <w:sz w:val="24"/>
    </w:rPr>
  </w:style>
  <w:style w:type="paragraph" w:customStyle="1" w:styleId="CityDate">
    <w:name w:val="CityDate"/>
    <w:basedOn w:val="Standard"/>
    <w:rsid w:val="00AC6EE1"/>
    <w:pPr>
      <w:spacing w:before="240"/>
    </w:pPr>
  </w:style>
  <w:style w:type="character" w:customStyle="1" w:styleId="Description">
    <w:name w:val="Description"/>
    <w:rsid w:val="00AC6EE1"/>
    <w:rPr>
      <w:sz w:val="14"/>
    </w:rPr>
  </w:style>
  <w:style w:type="character" w:styleId="Fett">
    <w:name w:val="Strong"/>
    <w:qFormat/>
    <w:rsid w:val="00AC6EE1"/>
    <w:rPr>
      <w:b/>
      <w:bCs/>
    </w:rPr>
  </w:style>
  <w:style w:type="paragraph" w:styleId="Fu-Endnotenberschrift">
    <w:name w:val="Note Heading"/>
    <w:basedOn w:val="Standard"/>
    <w:next w:val="Standard"/>
    <w:link w:val="Fu-EndnotenberschriftZchn"/>
    <w:rsid w:val="00AC6EE1"/>
    <w:rPr>
      <w:sz w:val="12"/>
      <w:vertAlign w:val="superscript"/>
    </w:rPr>
  </w:style>
  <w:style w:type="character" w:customStyle="1" w:styleId="Fu-EndnotenberschriftZchn">
    <w:name w:val="Fuß/-Endnotenüberschrift Zchn"/>
    <w:basedOn w:val="Absatz-Standardschriftart"/>
    <w:link w:val="Fu-Endnotenberschrift"/>
    <w:rsid w:val="00AC6EE1"/>
    <w:rPr>
      <w:rFonts w:eastAsia="Times New Roman" w:cs="Times New Roman"/>
      <w:kern w:val="10"/>
      <w:sz w:val="12"/>
      <w:vertAlign w:val="superscript"/>
      <w:lang w:eastAsia="de-CH"/>
    </w:rPr>
  </w:style>
  <w:style w:type="paragraph" w:styleId="Funotentext">
    <w:name w:val="footnote text"/>
    <w:basedOn w:val="Standard"/>
    <w:link w:val="FunotentextZchn"/>
    <w:rsid w:val="00AC6EE1"/>
    <w:rPr>
      <w:sz w:val="12"/>
    </w:rPr>
  </w:style>
  <w:style w:type="character" w:customStyle="1" w:styleId="FunotentextZchn">
    <w:name w:val="Fußnotentext Zchn"/>
    <w:basedOn w:val="Absatz-Standardschriftart"/>
    <w:link w:val="Funotentext"/>
    <w:rsid w:val="00AC6EE1"/>
    <w:rPr>
      <w:rFonts w:eastAsia="Times New Roman" w:cs="Times New Roman"/>
      <w:kern w:val="10"/>
      <w:sz w:val="12"/>
      <w:lang w:eastAsia="de-CH"/>
    </w:rPr>
  </w:style>
  <w:style w:type="character" w:styleId="Funotenzeichen">
    <w:name w:val="footnote reference"/>
    <w:basedOn w:val="Absatz-Standardschriftart"/>
    <w:uiPriority w:val="99"/>
    <w:unhideWhenUsed/>
    <w:rsid w:val="00AC6EE1"/>
    <w:rPr>
      <w:vertAlign w:val="superscript"/>
    </w:rPr>
  </w:style>
  <w:style w:type="paragraph" w:styleId="Fuzeile">
    <w:name w:val="footer"/>
    <w:basedOn w:val="Standard"/>
    <w:link w:val="FuzeileZchn"/>
    <w:rsid w:val="00AC6EE1"/>
    <w:pPr>
      <w:tabs>
        <w:tab w:val="center" w:pos="4320"/>
        <w:tab w:val="right" w:pos="8640"/>
      </w:tabs>
    </w:pPr>
    <w:rPr>
      <w:sz w:val="16"/>
    </w:rPr>
  </w:style>
  <w:style w:type="character" w:customStyle="1" w:styleId="FuzeileZchn">
    <w:name w:val="Fußzeile Zchn"/>
    <w:link w:val="Fuzeile"/>
    <w:rsid w:val="00AC6EE1"/>
    <w:rPr>
      <w:rFonts w:eastAsia="Times New Roman" w:cs="Times New Roman"/>
      <w:kern w:val="10"/>
      <w:sz w:val="16"/>
      <w:lang w:eastAsia="de-CH"/>
    </w:rPr>
  </w:style>
  <w:style w:type="paragraph" w:customStyle="1" w:styleId="Fusszeile">
    <w:name w:val="Fusszeile"/>
    <w:basedOn w:val="Standard"/>
    <w:rsid w:val="00AC6EE1"/>
    <w:pPr>
      <w:tabs>
        <w:tab w:val="center" w:pos="4321"/>
        <w:tab w:val="right" w:pos="8641"/>
      </w:tabs>
    </w:pPr>
    <w:rPr>
      <w:sz w:val="16"/>
    </w:rPr>
  </w:style>
  <w:style w:type="paragraph" w:customStyle="1" w:styleId="Fusszeile-Pfad">
    <w:name w:val="Fusszeile-Pfad"/>
    <w:basedOn w:val="Standard"/>
    <w:rsid w:val="00AC6EE1"/>
    <w:rPr>
      <w:color w:val="808080"/>
      <w:sz w:val="12"/>
    </w:rPr>
  </w:style>
  <w:style w:type="paragraph" w:customStyle="1" w:styleId="Fusszeile-Seite">
    <w:name w:val="Fusszeile-Seite"/>
    <w:basedOn w:val="Standard"/>
    <w:rsid w:val="00AC6EE1"/>
    <w:pPr>
      <w:jc w:val="right"/>
    </w:pPr>
    <w:rPr>
      <w:sz w:val="16"/>
    </w:rPr>
  </w:style>
  <w:style w:type="paragraph" w:customStyle="1" w:styleId="Haupttitel">
    <w:name w:val="Haupttitel"/>
    <w:basedOn w:val="Standard"/>
    <w:next w:val="Standard"/>
    <w:rsid w:val="00AC6EE1"/>
    <w:rPr>
      <w:rFonts w:ascii="Arial Black" w:hAnsi="Arial Black"/>
      <w:color w:val="000000" w:themeColor="text1"/>
      <w:sz w:val="26"/>
    </w:rPr>
  </w:style>
  <w:style w:type="character" w:styleId="Hervorhebung">
    <w:name w:val="Emphasis"/>
    <w:uiPriority w:val="3"/>
    <w:rsid w:val="00AC6EE1"/>
    <w:rPr>
      <w:b/>
      <w:iCs/>
    </w:rPr>
  </w:style>
  <w:style w:type="character" w:styleId="Hyperlink">
    <w:name w:val="Hyperlink"/>
    <w:basedOn w:val="Absatz-Standardschriftart"/>
    <w:uiPriority w:val="99"/>
    <w:unhideWhenUsed/>
    <w:rsid w:val="00AC6EE1"/>
    <w:rPr>
      <w:color w:val="0000FF" w:themeColor="hyperlink"/>
      <w:u w:val="single"/>
      <w:lang w:val="de-CH"/>
    </w:rPr>
  </w:style>
  <w:style w:type="paragraph" w:customStyle="1" w:styleId="Inhalts-Typ">
    <w:name w:val="Inhalts-Typ"/>
    <w:basedOn w:val="Standard"/>
    <w:link w:val="Inhalts-TypZchn"/>
    <w:rsid w:val="00AC6EE1"/>
    <w:rPr>
      <w:rFonts w:ascii="Arial Black" w:hAnsi="Arial Black"/>
      <w:caps/>
      <w:sz w:val="24"/>
    </w:rPr>
  </w:style>
  <w:style w:type="character" w:customStyle="1" w:styleId="Inhalts-TypZchn">
    <w:name w:val="Inhalts-Typ Zchn"/>
    <w:link w:val="Inhalts-Typ"/>
    <w:rsid w:val="00AC6EE1"/>
    <w:rPr>
      <w:rFonts w:ascii="Arial Black" w:eastAsia="Times New Roman" w:hAnsi="Arial Black" w:cs="Times New Roman"/>
      <w:caps/>
      <w:kern w:val="10"/>
      <w:sz w:val="24"/>
      <w:lang w:eastAsia="de-CH"/>
    </w:rPr>
  </w:style>
  <w:style w:type="paragraph" w:customStyle="1" w:styleId="Klassifizierungen">
    <w:name w:val="Klassifizierungen"/>
    <w:basedOn w:val="Absender"/>
    <w:rsid w:val="00AC6EE1"/>
    <w:rPr>
      <w:noProof/>
    </w:rPr>
  </w:style>
  <w:style w:type="paragraph" w:styleId="Kopfzeile">
    <w:name w:val="header"/>
    <w:basedOn w:val="Standard"/>
    <w:link w:val="KopfzeileZchn"/>
    <w:rsid w:val="00AC6EE1"/>
    <w:pPr>
      <w:tabs>
        <w:tab w:val="center" w:pos="4320"/>
        <w:tab w:val="right" w:pos="8640"/>
      </w:tabs>
    </w:pPr>
  </w:style>
  <w:style w:type="character" w:customStyle="1" w:styleId="KopfzeileZchn">
    <w:name w:val="Kopfzeile Zchn"/>
    <w:basedOn w:val="Absatz-Standardschriftart"/>
    <w:link w:val="Kopfzeile"/>
    <w:rsid w:val="00AC6EE1"/>
    <w:rPr>
      <w:rFonts w:eastAsia="Times New Roman" w:cs="Times New Roman"/>
      <w:kern w:val="10"/>
      <w:lang w:eastAsia="de-CH"/>
    </w:rPr>
  </w:style>
  <w:style w:type="paragraph" w:styleId="Listenabsatz">
    <w:name w:val="List Paragraph"/>
    <w:basedOn w:val="Standard"/>
    <w:uiPriority w:val="34"/>
    <w:qFormat/>
    <w:rsid w:val="00AC6EE1"/>
    <w:pPr>
      <w:ind w:left="720"/>
      <w:contextualSpacing/>
    </w:pPr>
    <w:rPr>
      <w:szCs w:val="24"/>
      <w:lang w:eastAsia="en-US"/>
    </w:rPr>
  </w:style>
  <w:style w:type="numbering" w:customStyle="1" w:styleId="ListLevelsWithNumbers">
    <w:name w:val="ListLevelsWithNumbers"/>
    <w:uiPriority w:val="99"/>
    <w:rsid w:val="00AC6EE1"/>
    <w:pPr>
      <w:numPr>
        <w:numId w:val="1"/>
      </w:numPr>
    </w:pPr>
  </w:style>
  <w:style w:type="paragraph" w:customStyle="1" w:styleId="ListWithCheckboxes">
    <w:name w:val="ListWithCheckboxes"/>
    <w:basedOn w:val="Standard"/>
    <w:rsid w:val="00AC6EE1"/>
    <w:pPr>
      <w:numPr>
        <w:numId w:val="2"/>
      </w:numPr>
      <w:tabs>
        <w:tab w:val="left" w:pos="425"/>
      </w:tabs>
    </w:pPr>
  </w:style>
  <w:style w:type="paragraph" w:customStyle="1" w:styleId="ListWithLetters">
    <w:name w:val="ListWithLetters"/>
    <w:basedOn w:val="Standard"/>
    <w:rsid w:val="00AC6EE1"/>
    <w:pPr>
      <w:numPr>
        <w:numId w:val="3"/>
      </w:numPr>
      <w:tabs>
        <w:tab w:val="left" w:pos="425"/>
      </w:tabs>
    </w:pPr>
  </w:style>
  <w:style w:type="numbering" w:customStyle="1" w:styleId="ListWithNumbers">
    <w:name w:val="ListWithNumbers"/>
    <w:uiPriority w:val="99"/>
    <w:rsid w:val="00AC6EE1"/>
    <w:pPr>
      <w:numPr>
        <w:numId w:val="4"/>
      </w:numPr>
    </w:pPr>
  </w:style>
  <w:style w:type="paragraph" w:customStyle="1" w:styleId="ListWithSymbols">
    <w:name w:val="ListWithSymbols"/>
    <w:basedOn w:val="Standard"/>
    <w:rsid w:val="00AC6EE1"/>
    <w:pPr>
      <w:numPr>
        <w:numId w:val="5"/>
      </w:numPr>
    </w:pPr>
  </w:style>
  <w:style w:type="paragraph" w:customStyle="1" w:styleId="Metadaten">
    <w:name w:val="Metadaten"/>
    <w:basedOn w:val="Standard"/>
    <w:next w:val="Standard"/>
    <w:rsid w:val="00AC6EE1"/>
    <w:rPr>
      <w:rFonts w:cs="Arial"/>
    </w:rPr>
  </w:style>
  <w:style w:type="paragraph" w:customStyle="1" w:styleId="Minimal">
    <w:name w:val="Minimal"/>
    <w:basedOn w:val="Standard"/>
    <w:next w:val="Standard"/>
    <w:rsid w:val="00AC6EE1"/>
    <w:rPr>
      <w:color w:val="FFFFFF" w:themeColor="background1"/>
      <w:sz w:val="2"/>
    </w:rPr>
  </w:style>
  <w:style w:type="paragraph" w:customStyle="1" w:styleId="NormalKeepTogether">
    <w:name w:val="NormalKeepTogether"/>
    <w:basedOn w:val="Standard"/>
    <w:rsid w:val="00AC6EE1"/>
    <w:pPr>
      <w:keepNext/>
      <w:keepLines/>
    </w:pPr>
  </w:style>
  <w:style w:type="paragraph" w:customStyle="1" w:styleId="PositionWithValue">
    <w:name w:val="PositionWithValue"/>
    <w:basedOn w:val="Standard"/>
    <w:rsid w:val="00AC6EE1"/>
    <w:pPr>
      <w:tabs>
        <w:tab w:val="left" w:pos="6946"/>
        <w:tab w:val="decimal" w:pos="8675"/>
      </w:tabs>
      <w:ind w:right="2835"/>
    </w:pPr>
  </w:style>
  <w:style w:type="paragraph" w:customStyle="1" w:styleId="PositionWithValueLine">
    <w:name w:val="PositionWithValueLine"/>
    <w:basedOn w:val="PositionWithValue"/>
    <w:next w:val="PositionWithValue"/>
    <w:rsid w:val="00AC6EE1"/>
    <w:pPr>
      <w:tabs>
        <w:tab w:val="clear" w:pos="8675"/>
        <w:tab w:val="left" w:leader="underscore" w:pos="8987"/>
      </w:tabs>
    </w:pPr>
    <w:rPr>
      <w:sz w:val="8"/>
    </w:rPr>
  </w:style>
  <w:style w:type="paragraph" w:customStyle="1" w:styleId="Postvermerk">
    <w:name w:val="Postvermerk"/>
    <w:basedOn w:val="Standard"/>
    <w:semiHidden/>
    <w:rsid w:val="00AC6EE1"/>
    <w:rPr>
      <w:rFonts w:ascii="Helvetica" w:hAnsi="Helvetica" w:cs="Arial"/>
      <w:b/>
      <w:caps/>
      <w:sz w:val="16"/>
      <w:szCs w:val="16"/>
    </w:rPr>
  </w:style>
  <w:style w:type="character" w:styleId="Seitenzahl">
    <w:name w:val="page number"/>
    <w:rsid w:val="00AC6EE1"/>
    <w:rPr>
      <w:rFonts w:cs="Times New Roman"/>
      <w:lang w:val="de-CH" w:eastAsia="x-none"/>
    </w:rPr>
  </w:style>
  <w:style w:type="paragraph" w:customStyle="1" w:styleId="Separator">
    <w:name w:val="Separator"/>
    <w:basedOn w:val="Standard"/>
    <w:next w:val="Standard"/>
    <w:rsid w:val="00AC6EE1"/>
    <w:pPr>
      <w:pBdr>
        <w:bottom w:val="single" w:sz="4" w:space="1" w:color="auto"/>
      </w:pBdr>
    </w:pPr>
    <w:rPr>
      <w:sz w:val="2"/>
    </w:rPr>
  </w:style>
  <w:style w:type="paragraph" w:customStyle="1" w:styleId="SignatureLines">
    <w:name w:val="SignatureLines"/>
    <w:basedOn w:val="Standard"/>
    <w:next w:val="Standard"/>
    <w:rsid w:val="00AC6EE1"/>
    <w:pPr>
      <w:keepNext/>
      <w:keepLines/>
      <w:tabs>
        <w:tab w:val="right" w:leader="dot" w:pos="3119"/>
        <w:tab w:val="left" w:pos="5080"/>
        <w:tab w:val="right" w:leader="dot" w:pos="8222"/>
      </w:tabs>
    </w:pPr>
    <w:rPr>
      <w:sz w:val="8"/>
    </w:rPr>
  </w:style>
  <w:style w:type="paragraph" w:customStyle="1" w:styleId="SignatureText">
    <w:name w:val="SignatureText"/>
    <w:basedOn w:val="Standard"/>
    <w:next w:val="Standard"/>
    <w:rsid w:val="00AC6EE1"/>
    <w:pPr>
      <w:keepNext/>
      <w:keepLines/>
      <w:tabs>
        <w:tab w:val="left" w:pos="5103"/>
      </w:tabs>
    </w:pPr>
    <w:rPr>
      <w:sz w:val="16"/>
    </w:rPr>
  </w:style>
  <w:style w:type="paragraph" w:styleId="Sprechblasentext">
    <w:name w:val="Balloon Text"/>
    <w:basedOn w:val="Standard"/>
    <w:link w:val="SprechblasentextZchn"/>
    <w:rsid w:val="00AC6EE1"/>
    <w:rPr>
      <w:rFonts w:ascii="Tahoma" w:hAnsi="Tahoma" w:cs="Tahoma"/>
      <w:sz w:val="16"/>
      <w:szCs w:val="16"/>
    </w:rPr>
  </w:style>
  <w:style w:type="character" w:customStyle="1" w:styleId="SprechblasentextZchn">
    <w:name w:val="Sprechblasentext Zchn"/>
    <w:basedOn w:val="Absatz-Standardschriftart"/>
    <w:link w:val="Sprechblasentext"/>
    <w:rsid w:val="00AC6EE1"/>
    <w:rPr>
      <w:rFonts w:ascii="Tahoma" w:eastAsia="Times New Roman" w:hAnsi="Tahoma" w:cs="Tahoma"/>
      <w:kern w:val="10"/>
      <w:sz w:val="16"/>
      <w:szCs w:val="16"/>
      <w:lang w:eastAsia="de-CH"/>
    </w:rPr>
  </w:style>
  <w:style w:type="table" w:styleId="Tabellenraster">
    <w:name w:val="Table Grid"/>
    <w:basedOn w:val="NormaleTabelle"/>
    <w:rsid w:val="00AC6EE1"/>
    <w:rPr>
      <w:rFonts w:cs="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ic075">
    <w:name w:val="Topic075"/>
    <w:basedOn w:val="Standard"/>
    <w:rsid w:val="00AC6EE1"/>
    <w:pPr>
      <w:ind w:left="425" w:hanging="425"/>
    </w:pPr>
  </w:style>
  <w:style w:type="paragraph" w:customStyle="1" w:styleId="Topic075Line">
    <w:name w:val="Topic075Line"/>
    <w:basedOn w:val="Standard"/>
    <w:rsid w:val="00AC6EE1"/>
    <w:pPr>
      <w:tabs>
        <w:tab w:val="right" w:leader="underscore" w:pos="9072"/>
      </w:tabs>
      <w:ind w:left="425" w:hanging="425"/>
    </w:pPr>
  </w:style>
  <w:style w:type="paragraph" w:customStyle="1" w:styleId="Topic300">
    <w:name w:val="Topic300"/>
    <w:basedOn w:val="Standard"/>
    <w:rsid w:val="00AC6EE1"/>
    <w:pPr>
      <w:ind w:left="1701" w:hanging="1701"/>
    </w:pPr>
  </w:style>
  <w:style w:type="paragraph" w:customStyle="1" w:styleId="Topic300Line">
    <w:name w:val="Topic300Line"/>
    <w:basedOn w:val="Standard"/>
    <w:rsid w:val="00AC6EE1"/>
    <w:pPr>
      <w:tabs>
        <w:tab w:val="right" w:leader="underscore" w:pos="9072"/>
      </w:tabs>
      <w:ind w:left="1701" w:hanging="1701"/>
    </w:pPr>
  </w:style>
  <w:style w:type="paragraph" w:customStyle="1" w:styleId="Topic450">
    <w:name w:val="Topic450"/>
    <w:basedOn w:val="Standard"/>
    <w:rsid w:val="00AC6EE1"/>
    <w:pPr>
      <w:ind w:left="2552" w:hanging="2552"/>
    </w:pPr>
    <w:rPr>
      <w:lang w:val="en-US"/>
    </w:rPr>
  </w:style>
  <w:style w:type="paragraph" w:customStyle="1" w:styleId="Topic450Line">
    <w:name w:val="Topic450Line"/>
    <w:basedOn w:val="Standard"/>
    <w:rsid w:val="00AC6EE1"/>
    <w:pPr>
      <w:tabs>
        <w:tab w:val="right" w:leader="underscore" w:pos="9072"/>
      </w:tabs>
      <w:ind w:left="2552" w:hanging="2552"/>
    </w:pPr>
  </w:style>
  <w:style w:type="paragraph" w:customStyle="1" w:styleId="Topic600">
    <w:name w:val="Topic600"/>
    <w:basedOn w:val="Standard"/>
    <w:rsid w:val="00AC6EE1"/>
    <w:pPr>
      <w:ind w:left="3402" w:hanging="3402"/>
    </w:pPr>
  </w:style>
  <w:style w:type="paragraph" w:customStyle="1" w:styleId="Topic600Line">
    <w:name w:val="Topic600Line"/>
    <w:basedOn w:val="Standard"/>
    <w:rsid w:val="00AC6EE1"/>
    <w:pPr>
      <w:tabs>
        <w:tab w:val="right" w:leader="underscore" w:pos="9072"/>
      </w:tabs>
      <w:ind w:left="3402" w:hanging="3402"/>
    </w:pPr>
  </w:style>
  <w:style w:type="paragraph" w:customStyle="1" w:styleId="Topic750">
    <w:name w:val="Topic750"/>
    <w:basedOn w:val="Standard"/>
    <w:rsid w:val="00AC6EE1"/>
    <w:pPr>
      <w:ind w:left="4253" w:hanging="4253"/>
    </w:pPr>
  </w:style>
  <w:style w:type="paragraph" w:customStyle="1" w:styleId="Topic750Line">
    <w:name w:val="Topic750Line"/>
    <w:basedOn w:val="Standard"/>
    <w:rsid w:val="00AC6EE1"/>
    <w:pPr>
      <w:tabs>
        <w:tab w:val="right" w:leader="underscore" w:pos="9072"/>
      </w:tabs>
      <w:ind w:left="4253" w:hanging="4253"/>
    </w:pPr>
  </w:style>
  <w:style w:type="paragraph" w:customStyle="1" w:styleId="Topic900">
    <w:name w:val="Topic900"/>
    <w:basedOn w:val="Standard"/>
    <w:rsid w:val="00AC6EE1"/>
    <w:pPr>
      <w:ind w:left="5103" w:hanging="5103"/>
    </w:pPr>
  </w:style>
  <w:style w:type="paragraph" w:customStyle="1" w:styleId="Topic900Line">
    <w:name w:val="Topic900Line"/>
    <w:basedOn w:val="Standard"/>
    <w:rsid w:val="00AC6EE1"/>
    <w:pPr>
      <w:tabs>
        <w:tab w:val="right" w:leader="underscore" w:pos="9072"/>
      </w:tabs>
      <w:ind w:left="5103" w:hanging="5103"/>
    </w:pPr>
  </w:style>
  <w:style w:type="character" w:customStyle="1" w:styleId="berschrift1Zchn">
    <w:name w:val="Überschrift 1 Zchn"/>
    <w:basedOn w:val="Absatz-Standardschriftart"/>
    <w:link w:val="berschrift1"/>
    <w:rsid w:val="00AC6EE1"/>
    <w:rPr>
      <w:rFonts w:ascii="Arial Black" w:eastAsia="Times New Roman" w:hAnsi="Arial Black" w:cs="Arial"/>
      <w:bCs/>
      <w:kern w:val="10"/>
      <w:sz w:val="24"/>
      <w:szCs w:val="32"/>
      <w:lang w:eastAsia="de-CH"/>
    </w:rPr>
  </w:style>
  <w:style w:type="character" w:customStyle="1" w:styleId="berschrift2Zchn">
    <w:name w:val="Überschrift 2 Zchn"/>
    <w:basedOn w:val="Absatz-Standardschriftart"/>
    <w:link w:val="berschrift2"/>
    <w:rsid w:val="00AC6EE1"/>
    <w:rPr>
      <w:rFonts w:eastAsia="Times New Roman" w:cs="Arial"/>
      <w:b/>
      <w:bCs/>
      <w:iCs/>
      <w:kern w:val="10"/>
      <w:sz w:val="24"/>
      <w:szCs w:val="28"/>
      <w:lang w:eastAsia="de-CH"/>
    </w:rPr>
  </w:style>
  <w:style w:type="paragraph" w:customStyle="1" w:styleId="berschrift2oNr">
    <w:name w:val="Überschrift 2 o. Nr."/>
    <w:basedOn w:val="Standard"/>
    <w:next w:val="Standard"/>
    <w:qFormat/>
    <w:rsid w:val="00AC6EE1"/>
    <w:pPr>
      <w:spacing w:before="240" w:after="60"/>
    </w:pPr>
    <w:rPr>
      <w:b/>
      <w:sz w:val="24"/>
    </w:rPr>
  </w:style>
  <w:style w:type="character" w:customStyle="1" w:styleId="berschrift3Zchn">
    <w:name w:val="Überschrift 3 Zchn"/>
    <w:basedOn w:val="Absatz-Standardschriftart"/>
    <w:link w:val="berschrift3"/>
    <w:rsid w:val="00AC6EE1"/>
    <w:rPr>
      <w:rFonts w:eastAsia="Times New Roman" w:cs="Arial"/>
      <w:b/>
      <w:bCs/>
      <w:kern w:val="10"/>
      <w:szCs w:val="26"/>
      <w:lang w:eastAsia="de-CH"/>
    </w:rPr>
  </w:style>
  <w:style w:type="paragraph" w:customStyle="1" w:styleId="berschrift3oNr">
    <w:name w:val="Überschrift 3 o. Nr."/>
    <w:basedOn w:val="Standard"/>
    <w:next w:val="Standard"/>
    <w:qFormat/>
    <w:rsid w:val="00AC6EE1"/>
    <w:pPr>
      <w:spacing w:before="240" w:after="60"/>
    </w:pPr>
    <w:rPr>
      <w:b/>
    </w:rPr>
  </w:style>
  <w:style w:type="character" w:customStyle="1" w:styleId="berschrift4Zchn">
    <w:name w:val="Überschrift 4 Zchn"/>
    <w:basedOn w:val="Absatz-Standardschriftart"/>
    <w:link w:val="berschrift4"/>
    <w:rsid w:val="00AC6EE1"/>
    <w:rPr>
      <w:rFonts w:eastAsia="Times New Roman" w:cs="Times New Roman"/>
      <w:b/>
      <w:bCs/>
      <w:kern w:val="10"/>
      <w:szCs w:val="28"/>
      <w:lang w:eastAsia="de-CH"/>
    </w:rPr>
  </w:style>
  <w:style w:type="paragraph" w:customStyle="1" w:styleId="berschrift4oNr">
    <w:name w:val="Überschrift 4 o. Nr."/>
    <w:basedOn w:val="Standard"/>
    <w:next w:val="Standard"/>
    <w:qFormat/>
    <w:rsid w:val="00AC6EE1"/>
    <w:pPr>
      <w:spacing w:before="120"/>
    </w:pPr>
    <w:rPr>
      <w:b/>
    </w:rPr>
  </w:style>
  <w:style w:type="character" w:customStyle="1" w:styleId="berschrift5Zchn">
    <w:name w:val="Überschrift 5 Zchn"/>
    <w:basedOn w:val="Absatz-Standardschriftart"/>
    <w:link w:val="berschrift5"/>
    <w:rsid w:val="00AC6EE1"/>
    <w:rPr>
      <w:rFonts w:eastAsia="Times New Roman" w:cs="Times New Roman"/>
      <w:b/>
      <w:bCs/>
      <w:iCs/>
      <w:kern w:val="10"/>
      <w:szCs w:val="26"/>
      <w:lang w:eastAsia="de-CH"/>
    </w:rPr>
  </w:style>
  <w:style w:type="character" w:customStyle="1" w:styleId="berschrift6Zchn">
    <w:name w:val="Überschrift 6 Zchn"/>
    <w:basedOn w:val="Absatz-Standardschriftart"/>
    <w:link w:val="berschrift6"/>
    <w:rsid w:val="00AC6EE1"/>
    <w:rPr>
      <w:rFonts w:eastAsia="Times New Roman" w:cs="Times New Roman"/>
      <w:b/>
      <w:bCs/>
      <w:kern w:val="10"/>
      <w:lang w:eastAsia="de-CH"/>
    </w:rPr>
  </w:style>
  <w:style w:type="character" w:customStyle="1" w:styleId="berschrift7Zchn">
    <w:name w:val="Überschrift 7 Zchn"/>
    <w:basedOn w:val="Absatz-Standardschriftart"/>
    <w:link w:val="berschrift7"/>
    <w:rsid w:val="00AC6EE1"/>
    <w:rPr>
      <w:rFonts w:eastAsia="Times New Roman" w:cs="Times New Roman"/>
      <w:b/>
      <w:kern w:val="10"/>
      <w:lang w:eastAsia="de-CH"/>
    </w:rPr>
  </w:style>
  <w:style w:type="character" w:customStyle="1" w:styleId="berschrift8Zchn">
    <w:name w:val="Überschrift 8 Zchn"/>
    <w:basedOn w:val="Absatz-Standardschriftart"/>
    <w:link w:val="berschrift8"/>
    <w:rsid w:val="00AC6EE1"/>
    <w:rPr>
      <w:rFonts w:eastAsia="Times New Roman" w:cs="Times New Roman"/>
      <w:b/>
      <w:iCs/>
      <w:kern w:val="10"/>
      <w:lang w:eastAsia="de-CH"/>
    </w:rPr>
  </w:style>
  <w:style w:type="character" w:customStyle="1" w:styleId="berschrift9Zchn">
    <w:name w:val="Überschrift 9 Zchn"/>
    <w:basedOn w:val="Absatz-Standardschriftart"/>
    <w:link w:val="berschrift9"/>
    <w:rsid w:val="00AC6EE1"/>
    <w:rPr>
      <w:rFonts w:eastAsia="Times New Roman" w:cs="Arial"/>
      <w:b/>
      <w:kern w:val="10"/>
      <w:lang w:eastAsia="de-CH"/>
    </w:rPr>
  </w:style>
  <w:style w:type="paragraph" w:styleId="Umschlagabsenderadresse">
    <w:name w:val="envelope return"/>
    <w:basedOn w:val="Standard"/>
    <w:semiHidden/>
    <w:rsid w:val="00AC6EE1"/>
    <w:rPr>
      <w:rFonts w:cs="Arial"/>
    </w:rPr>
  </w:style>
  <w:style w:type="paragraph" w:styleId="Umschlagadresse">
    <w:name w:val="envelope address"/>
    <w:basedOn w:val="Standard"/>
    <w:semiHidden/>
    <w:rsid w:val="00AC3FDC"/>
    <w:pPr>
      <w:framePr w:w="4320" w:h="2160" w:hRule="exact" w:hSpace="141" w:wrap="auto" w:hAnchor="page" w:xAlign="center" w:yAlign="bottom"/>
      <w:ind w:left="1"/>
    </w:pPr>
    <w:rPr>
      <w:rFonts w:cs="Arial"/>
    </w:rPr>
  </w:style>
  <w:style w:type="paragraph" w:styleId="Untertitel">
    <w:name w:val="Subtitle"/>
    <w:basedOn w:val="Standard"/>
    <w:next w:val="Standard"/>
    <w:link w:val="UntertitelZchn"/>
    <w:qFormat/>
    <w:rsid w:val="00AC6EE1"/>
    <w:pPr>
      <w:keepNext/>
      <w:keepLines/>
      <w:spacing w:before="220" w:after="120"/>
      <w:outlineLvl w:val="1"/>
    </w:pPr>
    <w:rPr>
      <w:rFonts w:cs="Arial"/>
      <w:b/>
      <w:sz w:val="24"/>
    </w:rPr>
  </w:style>
  <w:style w:type="character" w:customStyle="1" w:styleId="UntertitelZchn">
    <w:name w:val="Untertitel Zchn"/>
    <w:basedOn w:val="Absatz-Standardschriftart"/>
    <w:link w:val="Untertitel"/>
    <w:rsid w:val="00AC6EE1"/>
    <w:rPr>
      <w:rFonts w:eastAsia="Times New Roman" w:cs="Arial"/>
      <w:b/>
      <w:kern w:val="10"/>
      <w:sz w:val="24"/>
      <w:lang w:eastAsia="de-CH"/>
    </w:rPr>
  </w:style>
  <w:style w:type="paragraph" w:styleId="Verzeichnis1">
    <w:name w:val="toc 1"/>
    <w:basedOn w:val="Standard"/>
    <w:next w:val="Standard"/>
    <w:uiPriority w:val="39"/>
    <w:rsid w:val="00AC6EE1"/>
    <w:pPr>
      <w:tabs>
        <w:tab w:val="right" w:pos="9061"/>
      </w:tabs>
      <w:spacing w:before="120" w:after="60"/>
      <w:outlineLvl w:val="0"/>
    </w:pPr>
    <w:rPr>
      <w:b/>
    </w:rPr>
  </w:style>
  <w:style w:type="paragraph" w:styleId="Verzeichnis2">
    <w:name w:val="toc 2"/>
    <w:basedOn w:val="Standard"/>
    <w:next w:val="Standard"/>
    <w:uiPriority w:val="39"/>
    <w:rsid w:val="00AC6EE1"/>
    <w:pPr>
      <w:tabs>
        <w:tab w:val="right" w:pos="9061"/>
      </w:tabs>
      <w:spacing w:before="60"/>
      <w:ind w:left="284"/>
      <w:outlineLvl w:val="1"/>
    </w:pPr>
    <w:rPr>
      <w:b/>
    </w:rPr>
  </w:style>
  <w:style w:type="paragraph" w:styleId="Verzeichnis3">
    <w:name w:val="toc 3"/>
    <w:basedOn w:val="Standard"/>
    <w:next w:val="Standard"/>
    <w:uiPriority w:val="39"/>
    <w:rsid w:val="00AC6EE1"/>
    <w:pPr>
      <w:tabs>
        <w:tab w:val="right" w:pos="9061"/>
      </w:tabs>
      <w:spacing w:before="60"/>
      <w:ind w:left="284"/>
      <w:outlineLvl w:val="2"/>
    </w:pPr>
    <w:rPr>
      <w:b/>
    </w:rPr>
  </w:style>
  <w:style w:type="paragraph" w:styleId="Verzeichnis4">
    <w:name w:val="toc 4"/>
    <w:basedOn w:val="Standard"/>
    <w:next w:val="Standard"/>
    <w:uiPriority w:val="39"/>
    <w:rsid w:val="00AC6EE1"/>
    <w:pPr>
      <w:tabs>
        <w:tab w:val="right" w:pos="9061"/>
      </w:tabs>
      <w:spacing w:before="60"/>
      <w:ind w:left="284"/>
      <w:outlineLvl w:val="3"/>
    </w:pPr>
    <w:rPr>
      <w:b/>
    </w:rPr>
  </w:style>
  <w:style w:type="paragraph" w:styleId="Verzeichnis5">
    <w:name w:val="toc 5"/>
    <w:basedOn w:val="Standard"/>
    <w:next w:val="Standard"/>
    <w:uiPriority w:val="39"/>
    <w:rsid w:val="00AC6EE1"/>
    <w:pPr>
      <w:tabs>
        <w:tab w:val="left" w:pos="9061"/>
      </w:tabs>
      <w:spacing w:before="60"/>
      <w:ind w:left="284"/>
      <w:outlineLvl w:val="4"/>
    </w:pPr>
    <w:rPr>
      <w:b/>
    </w:rPr>
  </w:style>
  <w:style w:type="paragraph" w:styleId="Verzeichnis6">
    <w:name w:val="toc 6"/>
    <w:basedOn w:val="Standard"/>
    <w:next w:val="Standard"/>
    <w:uiPriority w:val="39"/>
    <w:rsid w:val="00AC6EE1"/>
    <w:pPr>
      <w:pBdr>
        <w:bottom w:val="single" w:sz="4" w:space="1" w:color="auto"/>
      </w:pBdr>
      <w:tabs>
        <w:tab w:val="right" w:pos="9061"/>
      </w:tabs>
      <w:spacing w:before="240" w:after="120"/>
      <w:outlineLvl w:val="5"/>
    </w:pPr>
    <w:rPr>
      <w:rFonts w:ascii="Arial Black" w:hAnsi="Arial Black"/>
    </w:rPr>
  </w:style>
  <w:style w:type="paragraph" w:styleId="Verzeichnis7">
    <w:name w:val="toc 7"/>
    <w:basedOn w:val="Standard"/>
    <w:next w:val="Standard"/>
    <w:autoRedefine/>
    <w:uiPriority w:val="39"/>
    <w:rsid w:val="00AC6EE1"/>
    <w:pPr>
      <w:spacing w:after="100"/>
      <w:ind w:left="1320"/>
    </w:pPr>
  </w:style>
  <w:style w:type="paragraph" w:styleId="Verzeichnis8">
    <w:name w:val="toc 8"/>
    <w:basedOn w:val="Standard"/>
    <w:next w:val="Standard"/>
    <w:autoRedefine/>
    <w:uiPriority w:val="39"/>
    <w:rsid w:val="00AC6EE1"/>
    <w:pPr>
      <w:spacing w:after="100"/>
      <w:ind w:left="1540"/>
    </w:pPr>
  </w:style>
  <w:style w:type="paragraph" w:styleId="Verzeichnis9">
    <w:name w:val="toc 9"/>
    <w:basedOn w:val="Standard"/>
    <w:next w:val="Standard"/>
    <w:autoRedefine/>
    <w:uiPriority w:val="39"/>
    <w:rsid w:val="00AC6EE1"/>
    <w:pPr>
      <w:spacing w:after="100"/>
      <w:ind w:left="1760"/>
    </w:pPr>
  </w:style>
  <w:style w:type="paragraph" w:customStyle="1" w:styleId="Vorstossnummer">
    <w:name w:val="Vorstossnummer"/>
    <w:basedOn w:val="Standard"/>
    <w:next w:val="Standard"/>
    <w:link w:val="VorstossnummerZchn"/>
    <w:rsid w:val="00AC6EE1"/>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AC6EE1"/>
    <w:rPr>
      <w:rFonts w:ascii="Arial Black" w:eastAsia="Times New Roman" w:hAnsi="Arial Black" w:cs="Times New Roman"/>
      <w:caps/>
      <w:kern w:val="10"/>
      <w:sz w:val="24"/>
      <w:szCs w:val="24"/>
      <w:lang w:eastAsia="de-CH"/>
    </w:rPr>
  </w:style>
  <w:style w:type="paragraph" w:customStyle="1" w:styleId="zOawDeliveryOption">
    <w:name w:val="zOawDeliveryOption"/>
    <w:basedOn w:val="Standard"/>
    <w:next w:val="Standard"/>
    <w:semiHidden/>
    <w:rsid w:val="00AC6EE1"/>
    <w:pPr>
      <w:spacing w:after="60"/>
      <w:contextualSpacing/>
    </w:pPr>
    <w:rPr>
      <w:b/>
    </w:rPr>
  </w:style>
  <w:style w:type="paragraph" w:customStyle="1" w:styleId="zOawRecipient">
    <w:name w:val="zOawRecipient"/>
    <w:basedOn w:val="Standard"/>
    <w:semiHidden/>
    <w:rsid w:val="00AC6EE1"/>
  </w:style>
  <w:style w:type="paragraph" w:customStyle="1" w:styleId="Zwischentitel">
    <w:name w:val="Zwischentitel"/>
    <w:basedOn w:val="Standard"/>
    <w:next w:val="Standard"/>
    <w:rsid w:val="00AC6EE1"/>
    <w:rPr>
      <w:b/>
    </w:rPr>
  </w:style>
  <w:style w:type="paragraph" w:styleId="Titel">
    <w:name w:val="Title"/>
    <w:basedOn w:val="Standard"/>
    <w:next w:val="Standard"/>
    <w:link w:val="TitelZchn"/>
    <w:uiPriority w:val="10"/>
    <w:qFormat/>
    <w:rsid w:val="00720AAB"/>
    <w:pPr>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720AAB"/>
    <w:rPr>
      <w:rFonts w:eastAsiaTheme="majorEastAsia" w:cstheme="majorBidi"/>
      <w:b/>
      <w:spacing w:val="-10"/>
      <w:kern w:val="28"/>
      <w:sz w:val="32"/>
      <w:szCs w:val="56"/>
      <w:lang w:eastAsia="de-CH"/>
    </w:rPr>
  </w:style>
  <w:style w:type="paragraph" w:styleId="Zitat">
    <w:name w:val="Quote"/>
    <w:basedOn w:val="Standard"/>
    <w:next w:val="Standard"/>
    <w:link w:val="ZitatZchn"/>
    <w:uiPriority w:val="29"/>
    <w:qFormat/>
    <w:rsid w:val="00F431F0"/>
    <w:pPr>
      <w:spacing w:before="200" w:after="160"/>
      <w:ind w:left="864" w:right="864"/>
      <w:jc w:val="center"/>
    </w:pPr>
    <w:rPr>
      <w:rFonts w:ascii="Times New Roman" w:hAnsi="Times New Roman"/>
      <w:i/>
      <w:iCs/>
      <w:color w:val="0070C0"/>
      <w:sz w:val="28"/>
    </w:rPr>
  </w:style>
  <w:style w:type="character" w:customStyle="1" w:styleId="ZitatZchn">
    <w:name w:val="Zitat Zchn"/>
    <w:basedOn w:val="Absatz-Standardschriftart"/>
    <w:link w:val="Zitat"/>
    <w:uiPriority w:val="29"/>
    <w:rsid w:val="00F431F0"/>
    <w:rPr>
      <w:rFonts w:ascii="Times New Roman" w:hAnsi="Times New Roman" w:cs="Times New Roman"/>
      <w:i/>
      <w:iCs/>
      <w:color w:val="0070C0"/>
      <w:kern w:val="10"/>
      <w:sz w:val="2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2E01-ACE5-403F-90DB-98984F5B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Setz Sarah</dc:creator>
  <cp:keywords/>
  <dc:description/>
  <cp:lastModifiedBy>von Gunten Anina</cp:lastModifiedBy>
  <cp:revision>2</cp:revision>
  <dcterms:created xsi:type="dcterms:W3CDTF">2020-04-03T08:11:00Z</dcterms:created>
  <dcterms:modified xsi:type="dcterms:W3CDTF">2020-04-03T08:11:00Z</dcterms:modified>
</cp:coreProperties>
</file>